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FB" w:rsidRPr="00557132" w:rsidRDefault="00801BD1" w:rsidP="000069FB">
      <w:pPr>
        <w:autoSpaceDE w:val="0"/>
        <w:autoSpaceDN w:val="0"/>
        <w:adjustRightInd w:val="0"/>
        <w:spacing w:line="240" w:lineRule="auto"/>
        <w:jc w:val="center"/>
        <w:rPr>
          <w:rFonts w:asciiTheme="minorHAnsi" w:hAnsiTheme="minorHAnsi" w:cstheme="minorHAnsi"/>
          <w:b/>
          <w:bCs w:val="0"/>
          <w:sz w:val="20"/>
        </w:rPr>
      </w:pPr>
      <w:bookmarkStart w:id="0" w:name="_GoBack"/>
      <w:bookmarkEnd w:id="0"/>
      <w:r>
        <w:rPr>
          <w:rFonts w:ascii="Tahoma" w:hAnsi="Tahoma" w:cs="Tahoma"/>
          <w:b/>
          <w:bCs w:val="0"/>
          <w:sz w:val="20"/>
        </w:rPr>
        <w:t xml:space="preserve"> </w:t>
      </w:r>
      <w:r w:rsidR="000069FB" w:rsidRPr="00557132">
        <w:rPr>
          <w:rFonts w:asciiTheme="minorHAnsi" w:hAnsiTheme="minorHAnsi" w:cstheme="minorHAnsi"/>
          <w:b/>
          <w:bCs w:val="0"/>
          <w:sz w:val="20"/>
        </w:rPr>
        <w:t xml:space="preserve">ZAPYTANIE OFERTOWE nr </w:t>
      </w:r>
      <w:bookmarkStart w:id="1" w:name="_Hlk70956220"/>
      <w:r w:rsidR="00316B80" w:rsidRPr="00557132">
        <w:rPr>
          <w:rFonts w:asciiTheme="minorHAnsi" w:hAnsiTheme="minorHAnsi" w:cstheme="minorHAnsi"/>
          <w:b/>
          <w:bCs w:val="0"/>
          <w:sz w:val="20"/>
        </w:rPr>
        <w:t>01</w:t>
      </w:r>
      <w:r w:rsidR="000069FB" w:rsidRPr="00557132">
        <w:rPr>
          <w:rFonts w:asciiTheme="minorHAnsi" w:hAnsiTheme="minorHAnsi" w:cstheme="minorHAnsi"/>
          <w:b/>
          <w:bCs w:val="0"/>
          <w:sz w:val="20"/>
        </w:rPr>
        <w:t>/KS/2021</w:t>
      </w:r>
      <w:r w:rsidR="00316B80" w:rsidRPr="00557132">
        <w:rPr>
          <w:rFonts w:asciiTheme="minorHAnsi" w:hAnsiTheme="minorHAnsi" w:cstheme="minorHAnsi"/>
          <w:b/>
          <w:bCs w:val="0"/>
          <w:sz w:val="20"/>
        </w:rPr>
        <w:t>/SD</w:t>
      </w:r>
    </w:p>
    <w:p w:rsidR="000069FB" w:rsidRPr="00557132" w:rsidRDefault="000069FB" w:rsidP="000069FB">
      <w:pPr>
        <w:autoSpaceDE w:val="0"/>
        <w:autoSpaceDN w:val="0"/>
        <w:adjustRightInd w:val="0"/>
        <w:jc w:val="center"/>
        <w:rPr>
          <w:rFonts w:asciiTheme="minorHAnsi" w:hAnsiTheme="minorHAnsi" w:cstheme="minorHAnsi"/>
          <w:b/>
          <w:bCs w:val="0"/>
          <w:color w:val="FF0000"/>
          <w:sz w:val="20"/>
        </w:rPr>
      </w:pPr>
      <w:r w:rsidRPr="00557132">
        <w:rPr>
          <w:rFonts w:asciiTheme="minorHAnsi" w:hAnsiTheme="minorHAnsi" w:cstheme="minorHAnsi"/>
          <w:b/>
          <w:bCs w:val="0"/>
          <w:sz w:val="20"/>
        </w:rPr>
        <w:t xml:space="preserve">z dn. </w:t>
      </w:r>
      <w:r w:rsidR="00316B80" w:rsidRPr="00557132">
        <w:rPr>
          <w:rFonts w:asciiTheme="minorHAnsi" w:hAnsiTheme="minorHAnsi" w:cstheme="minorHAnsi"/>
          <w:b/>
          <w:bCs w:val="0"/>
          <w:sz w:val="20"/>
        </w:rPr>
        <w:t>0</w:t>
      </w:r>
      <w:r w:rsidR="0065116C" w:rsidRPr="00557132">
        <w:rPr>
          <w:rFonts w:asciiTheme="minorHAnsi" w:hAnsiTheme="minorHAnsi" w:cstheme="minorHAnsi"/>
          <w:b/>
          <w:bCs w:val="0"/>
          <w:sz w:val="20"/>
        </w:rPr>
        <w:t>6</w:t>
      </w:r>
      <w:r w:rsidR="00316B80" w:rsidRPr="00557132">
        <w:rPr>
          <w:rFonts w:asciiTheme="minorHAnsi" w:hAnsiTheme="minorHAnsi" w:cstheme="minorHAnsi"/>
          <w:b/>
          <w:bCs w:val="0"/>
          <w:sz w:val="20"/>
        </w:rPr>
        <w:t>.04</w:t>
      </w:r>
      <w:r w:rsidRPr="00557132">
        <w:rPr>
          <w:rFonts w:asciiTheme="minorHAnsi" w:hAnsiTheme="minorHAnsi" w:cstheme="minorHAnsi"/>
          <w:b/>
          <w:bCs w:val="0"/>
          <w:sz w:val="20"/>
        </w:rPr>
        <w:t>.202</w:t>
      </w:r>
      <w:r w:rsidR="00316B80" w:rsidRPr="00557132">
        <w:rPr>
          <w:rFonts w:asciiTheme="minorHAnsi" w:hAnsiTheme="minorHAnsi" w:cstheme="minorHAnsi"/>
          <w:b/>
          <w:bCs w:val="0"/>
          <w:sz w:val="20"/>
        </w:rPr>
        <w:t>1</w:t>
      </w:r>
      <w:r w:rsidRPr="00557132">
        <w:rPr>
          <w:rFonts w:asciiTheme="minorHAnsi" w:hAnsiTheme="minorHAnsi" w:cstheme="minorHAnsi"/>
          <w:b/>
          <w:bCs w:val="0"/>
          <w:sz w:val="20"/>
        </w:rPr>
        <w:t xml:space="preserve"> r</w:t>
      </w:r>
      <w:bookmarkEnd w:id="1"/>
      <w:r w:rsidRPr="00557132">
        <w:rPr>
          <w:rFonts w:asciiTheme="minorHAnsi" w:hAnsiTheme="minorHAnsi" w:cstheme="minorHAnsi"/>
          <w:b/>
          <w:bCs w:val="0"/>
          <w:sz w:val="20"/>
        </w:rPr>
        <w:t>.</w:t>
      </w:r>
      <w:r w:rsidRPr="00557132">
        <w:rPr>
          <w:rFonts w:asciiTheme="minorHAnsi" w:hAnsiTheme="minorHAnsi" w:cstheme="minorHAnsi"/>
          <w:b/>
          <w:bCs w:val="0"/>
          <w:color w:val="FF0000"/>
          <w:sz w:val="20"/>
        </w:rPr>
        <w:t xml:space="preserve"> </w:t>
      </w:r>
    </w:p>
    <w:p w:rsidR="00622EDC" w:rsidRPr="00557132" w:rsidRDefault="000069FB" w:rsidP="000069FB">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NA PRZEPROWADZENIE ZAJĘĆ Z OBSŁUGI KOMPUTERA I INTERNETU</w:t>
      </w:r>
      <w:r w:rsidR="00622EDC" w:rsidRPr="00557132">
        <w:rPr>
          <w:rFonts w:asciiTheme="minorHAnsi" w:hAnsiTheme="minorHAnsi" w:cstheme="minorHAnsi"/>
          <w:b/>
          <w:bCs w:val="0"/>
          <w:sz w:val="20"/>
        </w:rPr>
        <w:t xml:space="preserve"> </w:t>
      </w:r>
    </w:p>
    <w:p w:rsidR="000069FB" w:rsidRPr="00557132" w:rsidRDefault="00622EDC" w:rsidP="000069FB">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DLA UCZESTNIKÓW PROJEKTU „SAMODZIELNI NIESAMODZIELNI”.</w:t>
      </w:r>
      <w:r w:rsidR="000069FB" w:rsidRPr="00557132">
        <w:rPr>
          <w:rFonts w:asciiTheme="minorHAnsi" w:hAnsiTheme="minorHAnsi" w:cstheme="minorHAnsi"/>
          <w:b/>
          <w:bCs w:val="0"/>
          <w:sz w:val="20"/>
        </w:rPr>
        <w:t xml:space="preserve"> </w:t>
      </w:r>
    </w:p>
    <w:p w:rsidR="000069FB" w:rsidRPr="00557132" w:rsidRDefault="000069FB" w:rsidP="000069FB">
      <w:pPr>
        <w:autoSpaceDE w:val="0"/>
        <w:autoSpaceDN w:val="0"/>
        <w:adjustRightInd w:val="0"/>
        <w:spacing w:line="240" w:lineRule="auto"/>
        <w:jc w:val="center"/>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 xml:space="preserve">W związku z realizacją projektu pn. „SAMODZIELNI NIESAMODZIELNI” </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Nr RPDS.09.02.01-02-0002/19</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 xml:space="preserve"> </w:t>
      </w:r>
      <w:r w:rsidRPr="00557132">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 xml:space="preserve">REGIONALNY PROGRAM OPERACYJNY WOJEWÓDZTWA DOLNOŚLĄSKIEGO </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Priorytet IX  „WŁĄCZENIE SPOŁECZNE”</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Działanie 9.2 Dostęp do wysokiej jakości usług społecznych</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Poddziałanie 9.2.1 „Dostęp do wysokiej jakości usług społecznych – konkursy horyzontalne”</w:t>
      </w:r>
    </w:p>
    <w:p w:rsidR="000069FB" w:rsidRPr="00557132" w:rsidRDefault="000069FB" w:rsidP="000069FB">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p>
    <w:p w:rsidR="000069FB" w:rsidRPr="00557132" w:rsidRDefault="000069FB" w:rsidP="000069FB">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 Stowarzyszenie Dzieci i Rodzin Zasadniczej Szkoły Zawodowej Specjalnej w Wałbrzychu </w:t>
      </w:r>
    </w:p>
    <w:p w:rsidR="000069FB" w:rsidRPr="00557132" w:rsidRDefault="000069FB" w:rsidP="000069FB">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przy ul. Mickiewicza 24 58-300 Wałbrzych zaprasza do składania ofert</w:t>
      </w:r>
    </w:p>
    <w:p w:rsidR="000069FB" w:rsidRPr="00557132" w:rsidRDefault="000069FB" w:rsidP="00495068">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NA PRZEPROWADZENIE ZAJĘĆ Z OBSŁUGI KOMPUTERA I INTERNETU</w:t>
      </w:r>
      <w:r w:rsidR="00622EDC" w:rsidRPr="00557132">
        <w:rPr>
          <w:rFonts w:asciiTheme="minorHAnsi" w:hAnsiTheme="minorHAnsi" w:cstheme="minorHAnsi"/>
          <w:b/>
          <w:bCs w:val="0"/>
          <w:sz w:val="20"/>
        </w:rPr>
        <w:t xml:space="preserve">                                        </w:t>
      </w:r>
      <w:r w:rsidR="00557132">
        <w:rPr>
          <w:rFonts w:asciiTheme="minorHAnsi" w:hAnsiTheme="minorHAnsi" w:cstheme="minorHAnsi"/>
          <w:b/>
          <w:bCs w:val="0"/>
          <w:sz w:val="20"/>
        </w:rPr>
        <w:t xml:space="preserve">                                          </w:t>
      </w:r>
      <w:r w:rsidR="00622EDC" w:rsidRPr="00557132">
        <w:rPr>
          <w:rFonts w:asciiTheme="minorHAnsi" w:hAnsiTheme="minorHAnsi" w:cstheme="minorHAnsi"/>
          <w:b/>
          <w:bCs w:val="0"/>
          <w:sz w:val="20"/>
        </w:rPr>
        <w:t>DLA UCZESTNIKÓW PROJEKTU „SAMODZIELNI NIESAMODZIELNI”</w:t>
      </w:r>
      <w:r w:rsidRPr="00557132">
        <w:rPr>
          <w:rFonts w:asciiTheme="minorHAnsi" w:hAnsiTheme="minorHAnsi" w:cstheme="minorHAnsi"/>
          <w:b/>
          <w:bCs w:val="0"/>
          <w:sz w:val="20"/>
        </w:rPr>
        <w:t xml:space="preserve"> </w:t>
      </w:r>
    </w:p>
    <w:p w:rsidR="000069FB" w:rsidRPr="00557132" w:rsidRDefault="000069FB" w:rsidP="00495068">
      <w:pPr>
        <w:spacing w:line="240" w:lineRule="auto"/>
        <w:jc w:val="center"/>
        <w:rPr>
          <w:rFonts w:asciiTheme="minorHAnsi" w:hAnsiTheme="minorHAnsi" w:cstheme="minorHAnsi"/>
          <w:b/>
          <w:bCs w:val="0"/>
          <w:sz w:val="20"/>
        </w:rPr>
      </w:pPr>
      <w:r w:rsidRPr="00557132">
        <w:rPr>
          <w:rFonts w:asciiTheme="minorHAnsi" w:hAnsiTheme="minorHAnsi" w:cstheme="minorHAnsi"/>
          <w:b/>
          <w:sz w:val="20"/>
        </w:rPr>
        <w:t>(</w:t>
      </w:r>
      <w:r w:rsidRPr="00557132">
        <w:rPr>
          <w:rFonts w:asciiTheme="minorHAnsi" w:hAnsiTheme="minorHAnsi" w:cstheme="minorHAnsi"/>
          <w:b/>
          <w:bCs w:val="0"/>
          <w:sz w:val="20"/>
        </w:rPr>
        <w:t>kod CPV 80400000-0 usługi edukacji osób dorosłych oraz inne</w:t>
      </w:r>
    </w:p>
    <w:p w:rsidR="000069FB" w:rsidRPr="00557132" w:rsidRDefault="00622EDC" w:rsidP="00495068">
      <w:pPr>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k</w:t>
      </w:r>
      <w:r w:rsidR="000069FB" w:rsidRPr="00557132">
        <w:rPr>
          <w:rFonts w:asciiTheme="minorHAnsi" w:hAnsiTheme="minorHAnsi" w:cstheme="minorHAnsi"/>
          <w:b/>
          <w:bCs w:val="0"/>
          <w:sz w:val="20"/>
        </w:rPr>
        <w:t>od CPV 80000000-4 usługi edukacyjne i szkoleniowe</w:t>
      </w:r>
    </w:p>
    <w:p w:rsidR="000069FB" w:rsidRPr="00557132" w:rsidRDefault="00622EDC" w:rsidP="00495068">
      <w:pPr>
        <w:spacing w:line="240" w:lineRule="auto"/>
        <w:jc w:val="center"/>
        <w:rPr>
          <w:rFonts w:asciiTheme="minorHAnsi" w:hAnsiTheme="minorHAnsi" w:cstheme="minorHAnsi"/>
          <w:sz w:val="20"/>
        </w:rPr>
      </w:pPr>
      <w:r w:rsidRPr="00557132">
        <w:rPr>
          <w:rFonts w:asciiTheme="minorHAnsi" w:hAnsiTheme="minorHAnsi" w:cstheme="minorHAnsi"/>
          <w:b/>
          <w:bCs w:val="0"/>
          <w:sz w:val="20"/>
        </w:rPr>
        <w:t>k</w:t>
      </w:r>
      <w:r w:rsidR="000069FB" w:rsidRPr="00557132">
        <w:rPr>
          <w:rFonts w:asciiTheme="minorHAnsi" w:hAnsiTheme="minorHAnsi" w:cstheme="minorHAnsi"/>
          <w:b/>
          <w:bCs w:val="0"/>
          <w:sz w:val="20"/>
        </w:rPr>
        <w:t>od CPV 80533100-0 usługi szkolenia komputerowego)</w:t>
      </w:r>
    </w:p>
    <w:p w:rsidR="000069FB" w:rsidRPr="00557132" w:rsidRDefault="000069FB" w:rsidP="00495068">
      <w:pPr>
        <w:autoSpaceDE w:val="0"/>
        <w:autoSpaceDN w:val="0"/>
        <w:adjustRightInd w:val="0"/>
        <w:spacing w:line="240" w:lineRule="auto"/>
        <w:rPr>
          <w:rFonts w:asciiTheme="minorHAnsi" w:hAnsiTheme="minorHAnsi" w:cstheme="minorHAnsi"/>
          <w:b/>
          <w:bCs w:val="0"/>
          <w:color w:val="FF0000"/>
          <w:sz w:val="20"/>
        </w:rPr>
      </w:pPr>
    </w:p>
    <w:p w:rsidR="000069FB" w:rsidRPr="00557132" w:rsidRDefault="000069FB" w:rsidP="000069FB">
      <w:pPr>
        <w:numPr>
          <w:ilvl w:val="0"/>
          <w:numId w:val="3"/>
        </w:numPr>
        <w:autoSpaceDE w:val="0"/>
        <w:autoSpaceDN w:val="0"/>
        <w:adjustRightInd w:val="0"/>
        <w:spacing w:line="240" w:lineRule="auto"/>
        <w:jc w:val="left"/>
        <w:rPr>
          <w:rFonts w:asciiTheme="minorHAnsi" w:hAnsiTheme="minorHAnsi" w:cstheme="minorHAnsi"/>
          <w:b/>
          <w:bCs w:val="0"/>
          <w:sz w:val="20"/>
        </w:rPr>
      </w:pPr>
      <w:r w:rsidRPr="00557132">
        <w:rPr>
          <w:rFonts w:asciiTheme="minorHAnsi" w:hAnsiTheme="minorHAnsi" w:cstheme="minorHAnsi"/>
          <w:b/>
          <w:bCs w:val="0"/>
          <w:sz w:val="20"/>
        </w:rPr>
        <w:t>ZAMAWIAJĄCY:</w:t>
      </w:r>
    </w:p>
    <w:p w:rsidR="000069FB" w:rsidRPr="00557132" w:rsidRDefault="000069FB" w:rsidP="000069FB">
      <w:pPr>
        <w:autoSpaceDE w:val="0"/>
        <w:autoSpaceDN w:val="0"/>
        <w:adjustRightInd w:val="0"/>
        <w:spacing w:line="240" w:lineRule="auto"/>
        <w:ind w:left="1080"/>
        <w:jc w:val="left"/>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jc w:val="left"/>
        <w:rPr>
          <w:rFonts w:asciiTheme="minorHAnsi" w:eastAsiaTheme="minorHAnsi" w:hAnsiTheme="minorHAnsi" w:cstheme="minorHAnsi"/>
          <w:color w:val="000000"/>
          <w:sz w:val="20"/>
          <w:lang w:eastAsia="en-US"/>
        </w:rPr>
      </w:pPr>
      <w:r w:rsidRPr="00557132">
        <w:rPr>
          <w:rFonts w:asciiTheme="minorHAnsi" w:eastAsiaTheme="minorHAnsi" w:hAnsiTheme="minorHAnsi" w:cstheme="minorHAnsi"/>
          <w:color w:val="000000"/>
          <w:sz w:val="20"/>
          <w:lang w:eastAsia="en-US"/>
        </w:rPr>
        <w:t>Stowarzyszenie Dzieci i Rodzin Zasadniczej Szkoły Zawodowej Specjalnej w Wałbrzychu przy ul. Mickiewicza 24 58-300 Wałbrzych.</w:t>
      </w:r>
    </w:p>
    <w:p w:rsidR="000069FB" w:rsidRPr="00557132" w:rsidRDefault="000069FB" w:rsidP="000069FB">
      <w:pPr>
        <w:autoSpaceDE w:val="0"/>
        <w:autoSpaceDN w:val="0"/>
        <w:adjustRightInd w:val="0"/>
        <w:spacing w:line="240" w:lineRule="auto"/>
        <w:jc w:val="left"/>
        <w:rPr>
          <w:rFonts w:asciiTheme="minorHAnsi" w:hAnsiTheme="minorHAnsi" w:cstheme="minorHAnsi"/>
          <w:b/>
          <w:bCs w:val="0"/>
          <w:sz w:val="20"/>
        </w:rPr>
      </w:pPr>
      <w:r w:rsidRPr="00557132">
        <w:rPr>
          <w:rFonts w:asciiTheme="minorHAnsi" w:hAnsiTheme="minorHAnsi" w:cstheme="minorHAnsi"/>
          <w:sz w:val="20"/>
        </w:rPr>
        <w:t>Osobą uprawnioną do kontaktów z Oferentami jest:</w:t>
      </w:r>
    </w:p>
    <w:p w:rsidR="000069FB" w:rsidRPr="00557132" w:rsidRDefault="000069FB" w:rsidP="000069FB">
      <w:pPr>
        <w:autoSpaceDE w:val="0"/>
        <w:autoSpaceDN w:val="0"/>
        <w:adjustRightInd w:val="0"/>
        <w:spacing w:line="240" w:lineRule="auto"/>
        <w:jc w:val="left"/>
        <w:rPr>
          <w:rFonts w:asciiTheme="minorHAnsi" w:hAnsiTheme="minorHAnsi" w:cstheme="minorHAnsi"/>
          <w:b/>
          <w:bCs w:val="0"/>
          <w:sz w:val="20"/>
        </w:rPr>
      </w:pPr>
      <w:r w:rsidRPr="00557132">
        <w:rPr>
          <w:rFonts w:asciiTheme="minorHAnsi" w:eastAsiaTheme="minorHAnsi" w:hAnsiTheme="minorHAnsi" w:cstheme="minorHAnsi"/>
          <w:b/>
          <w:color w:val="000000"/>
          <w:sz w:val="20"/>
          <w:lang w:eastAsia="en-US"/>
        </w:rPr>
        <w:t>Anna Zaborowska tel. 748439384</w:t>
      </w:r>
    </w:p>
    <w:p w:rsidR="000069FB" w:rsidRPr="00557132" w:rsidRDefault="000069FB" w:rsidP="000069FB">
      <w:pPr>
        <w:autoSpaceDE w:val="0"/>
        <w:autoSpaceDN w:val="0"/>
        <w:adjustRightInd w:val="0"/>
        <w:spacing w:line="240" w:lineRule="auto"/>
        <w:jc w:val="left"/>
        <w:rPr>
          <w:rFonts w:asciiTheme="minorHAnsi" w:hAnsiTheme="minorHAnsi" w:cstheme="minorHAnsi"/>
          <w:b/>
          <w:bCs w:val="0"/>
          <w:sz w:val="20"/>
        </w:rPr>
      </w:pPr>
    </w:p>
    <w:p w:rsidR="000069FB" w:rsidRPr="00557132" w:rsidRDefault="000069FB" w:rsidP="000069FB">
      <w:pPr>
        <w:numPr>
          <w:ilvl w:val="0"/>
          <w:numId w:val="3"/>
        </w:numPr>
        <w:autoSpaceDE w:val="0"/>
        <w:autoSpaceDN w:val="0"/>
        <w:adjustRightInd w:val="0"/>
        <w:spacing w:line="240" w:lineRule="auto"/>
        <w:jc w:val="left"/>
        <w:rPr>
          <w:rFonts w:asciiTheme="minorHAnsi" w:hAnsiTheme="minorHAnsi" w:cstheme="minorHAnsi"/>
          <w:b/>
          <w:bCs w:val="0"/>
          <w:sz w:val="20"/>
        </w:rPr>
      </w:pPr>
      <w:r w:rsidRPr="00557132">
        <w:rPr>
          <w:rFonts w:asciiTheme="minorHAnsi" w:hAnsiTheme="minorHAnsi" w:cstheme="minorHAnsi"/>
          <w:b/>
          <w:bCs w:val="0"/>
          <w:sz w:val="20"/>
        </w:rPr>
        <w:t>MIEJSCE PUBLIKACJI OGŁOSZENIA O ZAMÓWIENIU</w:t>
      </w:r>
    </w:p>
    <w:p w:rsidR="000069FB" w:rsidRPr="00557132" w:rsidRDefault="000069FB" w:rsidP="000069FB">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 </w:t>
      </w:r>
    </w:p>
    <w:p w:rsidR="000069FB" w:rsidRPr="00557132" w:rsidRDefault="000069FB" w:rsidP="000069FB">
      <w:pPr>
        <w:autoSpaceDE w:val="0"/>
        <w:autoSpaceDN w:val="0"/>
        <w:adjustRightInd w:val="0"/>
        <w:spacing w:after="19" w:line="240" w:lineRule="auto"/>
        <w:jc w:val="left"/>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1. Siedziba Zamawiającego – ul. Mickiewicza 24 58-300 Wałbrzych</w:t>
      </w:r>
      <w:r w:rsidR="00316B80" w:rsidRPr="00557132">
        <w:rPr>
          <w:rFonts w:asciiTheme="minorHAnsi" w:eastAsiaTheme="minorHAnsi" w:hAnsiTheme="minorHAnsi" w:cstheme="minorHAnsi"/>
          <w:bCs w:val="0"/>
          <w:color w:val="000000"/>
          <w:sz w:val="20"/>
          <w:lang w:eastAsia="en-US"/>
        </w:rPr>
        <w:t>,</w:t>
      </w:r>
      <w:r w:rsidRPr="00557132">
        <w:rPr>
          <w:rFonts w:asciiTheme="minorHAnsi" w:eastAsiaTheme="minorHAnsi" w:hAnsiTheme="minorHAnsi" w:cstheme="minorHAnsi"/>
          <w:bCs w:val="0"/>
          <w:color w:val="000000"/>
          <w:sz w:val="20"/>
          <w:lang w:eastAsia="en-US"/>
        </w:rPr>
        <w:t xml:space="preserve"> </w:t>
      </w:r>
    </w:p>
    <w:p w:rsidR="000069FB" w:rsidRPr="00557132" w:rsidRDefault="000069FB" w:rsidP="000069FB">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bookmarkStart w:id="2" w:name="_Hlk74601752"/>
      <w:r w:rsidRPr="00557132">
        <w:rPr>
          <w:rFonts w:asciiTheme="minorHAnsi" w:eastAsiaTheme="minorHAnsi" w:hAnsiTheme="minorHAnsi" w:cstheme="minorHAnsi"/>
          <w:bCs w:val="0"/>
          <w:color w:val="000000"/>
          <w:sz w:val="20"/>
          <w:lang w:eastAsia="en-US"/>
        </w:rPr>
        <w:t xml:space="preserve">2. Zapytanie ofertowe zostanie </w:t>
      </w:r>
      <w:r w:rsidR="00197CD7">
        <w:rPr>
          <w:rFonts w:asciiTheme="minorHAnsi" w:eastAsiaTheme="minorHAnsi" w:hAnsiTheme="minorHAnsi" w:cstheme="minorHAnsi"/>
          <w:bCs w:val="0"/>
          <w:color w:val="000000"/>
          <w:sz w:val="20"/>
          <w:lang w:eastAsia="en-US"/>
        </w:rPr>
        <w:t xml:space="preserve">rozpowszechnione wśród potencjalnych Wykonawców lub </w:t>
      </w:r>
      <w:r w:rsidRPr="00557132">
        <w:rPr>
          <w:rFonts w:asciiTheme="minorHAnsi" w:eastAsiaTheme="minorHAnsi" w:hAnsiTheme="minorHAnsi" w:cstheme="minorHAnsi"/>
          <w:bCs w:val="0"/>
          <w:color w:val="000000"/>
          <w:sz w:val="20"/>
          <w:lang w:eastAsia="en-US"/>
        </w:rPr>
        <w:t>zamieszczone na stronie internetowej Zamawiającego</w:t>
      </w:r>
      <w:r w:rsidR="00557132">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www.walbrzych2000.pl – Lider projektu.</w:t>
      </w:r>
    </w:p>
    <w:bookmarkEnd w:id="2"/>
    <w:p w:rsidR="000069FB" w:rsidRPr="00557132" w:rsidRDefault="000069FB" w:rsidP="000069FB">
      <w:pPr>
        <w:autoSpaceDE w:val="0"/>
        <w:autoSpaceDN w:val="0"/>
        <w:adjustRightInd w:val="0"/>
        <w:spacing w:line="240" w:lineRule="auto"/>
        <w:ind w:left="720"/>
        <w:rPr>
          <w:rFonts w:asciiTheme="minorHAnsi" w:hAnsiTheme="minorHAnsi" w:cstheme="minorHAnsi"/>
          <w:color w:val="FF0000"/>
          <w:sz w:val="20"/>
        </w:rPr>
      </w:pPr>
    </w:p>
    <w:p w:rsidR="000069FB" w:rsidRDefault="000069FB" w:rsidP="000069FB">
      <w:pPr>
        <w:numPr>
          <w:ilvl w:val="0"/>
          <w:numId w:val="3"/>
        </w:numPr>
        <w:autoSpaceDE w:val="0"/>
        <w:autoSpaceDN w:val="0"/>
        <w:adjustRightInd w:val="0"/>
        <w:spacing w:line="240" w:lineRule="auto"/>
        <w:jc w:val="left"/>
        <w:rPr>
          <w:rFonts w:asciiTheme="minorHAnsi" w:hAnsiTheme="minorHAnsi" w:cstheme="minorHAnsi"/>
          <w:b/>
          <w:bCs w:val="0"/>
          <w:sz w:val="20"/>
        </w:rPr>
      </w:pPr>
      <w:r w:rsidRPr="00557132">
        <w:rPr>
          <w:rFonts w:asciiTheme="minorHAnsi" w:hAnsiTheme="minorHAnsi" w:cstheme="minorHAnsi"/>
          <w:b/>
          <w:bCs w:val="0"/>
          <w:sz w:val="20"/>
        </w:rPr>
        <w:t>Tryb:</w:t>
      </w:r>
    </w:p>
    <w:p w:rsidR="00495068" w:rsidRPr="00557132" w:rsidRDefault="00495068" w:rsidP="00495068">
      <w:pPr>
        <w:autoSpaceDE w:val="0"/>
        <w:autoSpaceDN w:val="0"/>
        <w:adjustRightInd w:val="0"/>
        <w:spacing w:line="240" w:lineRule="auto"/>
        <w:ind w:left="1080"/>
        <w:jc w:val="left"/>
        <w:rPr>
          <w:rFonts w:asciiTheme="minorHAnsi" w:hAnsiTheme="minorHAnsi" w:cstheme="minorHAnsi"/>
          <w:b/>
          <w:bCs w:val="0"/>
          <w:sz w:val="20"/>
        </w:rPr>
      </w:pPr>
    </w:p>
    <w:p w:rsidR="000069FB" w:rsidRPr="00495068" w:rsidRDefault="000069FB" w:rsidP="000069FB">
      <w:pPr>
        <w:pStyle w:val="Akapitzlist"/>
        <w:numPr>
          <w:ilvl w:val="3"/>
          <w:numId w:val="3"/>
        </w:numPr>
        <w:tabs>
          <w:tab w:val="left" w:pos="284"/>
        </w:tabs>
        <w:autoSpaceDE w:val="0"/>
        <w:autoSpaceDN w:val="0"/>
        <w:adjustRightInd w:val="0"/>
        <w:spacing w:line="240" w:lineRule="auto"/>
        <w:ind w:left="0" w:firstLine="0"/>
        <w:jc w:val="both"/>
        <w:rPr>
          <w:rFonts w:asciiTheme="minorHAnsi" w:hAnsiTheme="minorHAnsi" w:cstheme="minorHAnsi"/>
          <w:sz w:val="20"/>
          <w:szCs w:val="20"/>
        </w:rPr>
      </w:pPr>
      <w:r w:rsidRPr="00557132">
        <w:rPr>
          <w:rFonts w:asciiTheme="minorHAnsi" w:hAnsiTheme="minorHAnsi" w:cstheme="minorHAnsi"/>
          <w:sz w:val="20"/>
          <w:szCs w:val="20"/>
        </w:rPr>
        <w:t>Zamówienie będzie udzielone zgodnie z zasadą rozeznania cenowego wskazaną w dokumencie Ministerstwa Rozwoju</w:t>
      </w:r>
      <w:r w:rsidR="00557132">
        <w:rPr>
          <w:rFonts w:asciiTheme="minorHAnsi" w:hAnsiTheme="minorHAnsi" w:cstheme="minorHAnsi"/>
          <w:sz w:val="20"/>
          <w:szCs w:val="20"/>
        </w:rPr>
        <w:t xml:space="preserve"> </w:t>
      </w:r>
      <w:r w:rsidRPr="00557132">
        <w:rPr>
          <w:rFonts w:asciiTheme="minorHAnsi" w:hAnsiTheme="minorHAnsi" w:cstheme="minorHAnsi"/>
          <w:sz w:val="20"/>
          <w:szCs w:val="20"/>
        </w:rPr>
        <w:t xml:space="preserve">„Wytyczne w zakresie kwalifikowalności wydatków w ramach Europejskiego Funduszu Rozwoju Regionalnego, Europejskiego Funduszu Społecznego oraz Funduszu Spójności na lata 2014-2020” z dnia </w:t>
      </w:r>
      <w:r w:rsidR="00557132">
        <w:rPr>
          <w:rFonts w:asciiTheme="minorHAnsi" w:hAnsiTheme="minorHAnsi" w:cstheme="minorHAnsi"/>
          <w:sz w:val="20"/>
          <w:szCs w:val="20"/>
        </w:rPr>
        <w:t xml:space="preserve">                          </w:t>
      </w:r>
      <w:r w:rsidRPr="00557132">
        <w:rPr>
          <w:rFonts w:asciiTheme="minorHAnsi" w:hAnsiTheme="minorHAnsi" w:cstheme="minorHAnsi"/>
          <w:sz w:val="20"/>
          <w:szCs w:val="20"/>
        </w:rPr>
        <w:t>21 grudnia 2020 r., oraz „Procedury wyłaniania wykonawców” obowiązującej</w:t>
      </w:r>
      <w:r w:rsidR="00557132">
        <w:rPr>
          <w:rFonts w:asciiTheme="minorHAnsi" w:hAnsiTheme="minorHAnsi" w:cstheme="minorHAnsi"/>
          <w:sz w:val="20"/>
          <w:szCs w:val="20"/>
        </w:rPr>
        <w:t xml:space="preserve"> </w:t>
      </w:r>
      <w:r w:rsidRPr="00557132">
        <w:rPr>
          <w:rFonts w:asciiTheme="minorHAnsi" w:hAnsiTheme="minorHAnsi" w:cstheme="minorHAnsi"/>
          <w:sz w:val="20"/>
          <w:szCs w:val="20"/>
        </w:rPr>
        <w:t>w Stowarzyszeniu Dzieci i Rodzin Zasadniczej Szkoły Zawodowej Specjalnej w Wałbrzychu</w:t>
      </w:r>
      <w:r w:rsidR="00197CD7">
        <w:rPr>
          <w:rFonts w:asciiTheme="minorHAnsi" w:hAnsiTheme="minorHAnsi" w:cstheme="minorHAnsi"/>
          <w:sz w:val="20"/>
          <w:szCs w:val="20"/>
        </w:rPr>
        <w:t>, w trybie zapytania ofertowego.</w:t>
      </w:r>
    </w:p>
    <w:p w:rsidR="000069FB" w:rsidRPr="00557132" w:rsidRDefault="000069FB" w:rsidP="00622EDC">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Opis przedmiotu zamówienia i terminu wykonania:</w:t>
      </w:r>
    </w:p>
    <w:p w:rsidR="000069FB" w:rsidRPr="00557132" w:rsidRDefault="000069FB" w:rsidP="00622EDC">
      <w:pPr>
        <w:spacing w:line="240" w:lineRule="auto"/>
        <w:jc w:val="center"/>
        <w:rPr>
          <w:rFonts w:asciiTheme="minorHAnsi" w:hAnsiTheme="minorHAnsi" w:cstheme="minorHAnsi"/>
          <w:sz w:val="20"/>
        </w:rPr>
      </w:pPr>
      <w:r w:rsidRPr="00557132">
        <w:rPr>
          <w:rFonts w:asciiTheme="minorHAnsi" w:hAnsiTheme="minorHAnsi" w:cstheme="minorHAnsi"/>
          <w:sz w:val="20"/>
        </w:rPr>
        <w:t xml:space="preserve">Nazwa i kod przedmiotu wg Wspólnego Słownika Zamówień </w:t>
      </w:r>
    </w:p>
    <w:p w:rsidR="000069FB" w:rsidRPr="00557132" w:rsidRDefault="000069FB" w:rsidP="00622EDC">
      <w:pPr>
        <w:spacing w:line="240" w:lineRule="auto"/>
        <w:jc w:val="center"/>
        <w:rPr>
          <w:rFonts w:asciiTheme="minorHAnsi" w:hAnsiTheme="minorHAnsi" w:cstheme="minorHAnsi"/>
          <w:b/>
          <w:bCs w:val="0"/>
          <w:sz w:val="20"/>
        </w:rPr>
      </w:pPr>
      <w:r w:rsidRPr="00557132">
        <w:rPr>
          <w:rFonts w:asciiTheme="minorHAnsi" w:hAnsiTheme="minorHAnsi" w:cstheme="minorHAnsi"/>
          <w:b/>
          <w:sz w:val="20"/>
        </w:rPr>
        <w:t>(</w:t>
      </w:r>
      <w:r w:rsidRPr="00557132">
        <w:rPr>
          <w:rFonts w:asciiTheme="minorHAnsi" w:hAnsiTheme="minorHAnsi" w:cstheme="minorHAnsi"/>
          <w:b/>
          <w:bCs w:val="0"/>
          <w:sz w:val="20"/>
        </w:rPr>
        <w:t>kod CPV 80400000-0 usługi edukacji osób dorosłych oraz inne</w:t>
      </w:r>
    </w:p>
    <w:p w:rsidR="000069FB" w:rsidRPr="00557132" w:rsidRDefault="000069FB" w:rsidP="00622EDC">
      <w:pPr>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Kod CPV 80000000-4 usługi edukacyjne i szkoleniowe</w:t>
      </w:r>
    </w:p>
    <w:p w:rsidR="000069FB" w:rsidRPr="00557132" w:rsidRDefault="000069FB" w:rsidP="00622EDC">
      <w:pPr>
        <w:spacing w:line="240" w:lineRule="auto"/>
        <w:jc w:val="center"/>
        <w:rPr>
          <w:rFonts w:asciiTheme="minorHAnsi" w:hAnsiTheme="minorHAnsi" w:cstheme="minorHAnsi"/>
          <w:sz w:val="20"/>
        </w:rPr>
      </w:pPr>
      <w:r w:rsidRPr="00557132">
        <w:rPr>
          <w:rFonts w:asciiTheme="minorHAnsi" w:hAnsiTheme="minorHAnsi" w:cstheme="minorHAnsi"/>
          <w:b/>
          <w:bCs w:val="0"/>
          <w:sz w:val="20"/>
        </w:rPr>
        <w:t>Kod CPV 80533100-0 usługi szkolenia komputerowego)</w:t>
      </w:r>
    </w:p>
    <w:p w:rsidR="000069FB" w:rsidRPr="00557132" w:rsidRDefault="000069FB" w:rsidP="000069FB">
      <w:pPr>
        <w:spacing w:line="240" w:lineRule="auto"/>
        <w:rPr>
          <w:rFonts w:asciiTheme="minorHAnsi" w:hAnsiTheme="minorHAnsi" w:cstheme="minorHAnsi"/>
          <w:sz w:val="20"/>
        </w:rPr>
      </w:pPr>
      <w:r w:rsidRPr="00557132">
        <w:rPr>
          <w:rFonts w:asciiTheme="minorHAnsi" w:hAnsiTheme="minorHAnsi" w:cstheme="minorHAnsi"/>
          <w:sz w:val="20"/>
        </w:rPr>
        <w:lastRenderedPageBreak/>
        <w:t>Przedmiotem zamówienia jest przeprowadzenie zajęć z obsługi komputera i Internetu dla Uczestników projektu „SAMODZIELNI NIESAMODZIELNI”.</w:t>
      </w:r>
    </w:p>
    <w:p w:rsidR="000069FB" w:rsidRPr="00557132" w:rsidRDefault="000069FB" w:rsidP="000069FB">
      <w:pPr>
        <w:tabs>
          <w:tab w:val="left" w:pos="1320"/>
        </w:tabs>
        <w:spacing w:line="240" w:lineRule="auto"/>
        <w:rPr>
          <w:rFonts w:asciiTheme="minorHAnsi" w:hAnsiTheme="minorHAnsi" w:cstheme="minorHAnsi"/>
          <w:b/>
          <w:bCs w:val="0"/>
          <w:sz w:val="20"/>
        </w:rPr>
      </w:pPr>
    </w:p>
    <w:p w:rsidR="000069FB" w:rsidRPr="00557132" w:rsidRDefault="000069FB" w:rsidP="000069FB">
      <w:pPr>
        <w:tabs>
          <w:tab w:val="left" w:pos="1320"/>
        </w:tabs>
        <w:spacing w:line="240" w:lineRule="auto"/>
        <w:rPr>
          <w:rFonts w:asciiTheme="minorHAnsi" w:hAnsiTheme="minorHAnsi" w:cstheme="minorHAnsi"/>
          <w:b/>
          <w:bCs w:val="0"/>
          <w:sz w:val="20"/>
        </w:rPr>
      </w:pPr>
      <w:r w:rsidRPr="00557132">
        <w:rPr>
          <w:rFonts w:asciiTheme="minorHAnsi" w:hAnsiTheme="minorHAnsi" w:cstheme="minorHAnsi"/>
          <w:b/>
          <w:bCs w:val="0"/>
          <w:sz w:val="20"/>
        </w:rPr>
        <w:t>Specyfikacja przedmiotu zamówienia:</w:t>
      </w:r>
    </w:p>
    <w:p w:rsidR="000069FB" w:rsidRPr="00557132" w:rsidRDefault="000069FB" w:rsidP="000069FB">
      <w:pPr>
        <w:tabs>
          <w:tab w:val="left" w:pos="1320"/>
        </w:tabs>
        <w:spacing w:line="240" w:lineRule="auto"/>
        <w:rPr>
          <w:rFonts w:asciiTheme="minorHAnsi" w:hAnsiTheme="minorHAnsi" w:cstheme="minorHAnsi"/>
          <w:b/>
          <w:bCs w:val="0"/>
          <w:sz w:val="20"/>
        </w:rPr>
      </w:pPr>
      <w:r w:rsidRPr="00557132">
        <w:rPr>
          <w:rFonts w:asciiTheme="minorHAnsi" w:hAnsiTheme="minorHAnsi" w:cstheme="minorHAnsi"/>
          <w:b/>
          <w:bCs w:val="0"/>
          <w:sz w:val="20"/>
        </w:rPr>
        <w:t>Wykonawca będzie zobowiązany do:</w:t>
      </w:r>
    </w:p>
    <w:p w:rsidR="000069FB" w:rsidRPr="00557132" w:rsidRDefault="00316B80" w:rsidP="00562D8F">
      <w:pPr>
        <w:numPr>
          <w:ilvl w:val="0"/>
          <w:numId w:val="38"/>
        </w:numPr>
        <w:tabs>
          <w:tab w:val="left" w:pos="1320"/>
        </w:tabs>
        <w:spacing w:line="240" w:lineRule="auto"/>
        <w:ind w:left="356" w:hangingChars="178" w:hanging="356"/>
        <w:rPr>
          <w:rFonts w:asciiTheme="minorHAnsi" w:hAnsiTheme="minorHAnsi" w:cstheme="minorHAnsi"/>
          <w:sz w:val="20"/>
        </w:rPr>
      </w:pPr>
      <w:r w:rsidRPr="00557132">
        <w:rPr>
          <w:rFonts w:asciiTheme="minorHAnsi" w:hAnsiTheme="minorHAnsi" w:cstheme="minorHAnsi"/>
          <w:sz w:val="20"/>
        </w:rPr>
        <w:t>przeprowadzenia z</w:t>
      </w:r>
      <w:r w:rsidR="000069FB" w:rsidRPr="00557132">
        <w:rPr>
          <w:rFonts w:asciiTheme="minorHAnsi" w:hAnsiTheme="minorHAnsi" w:cstheme="minorHAnsi"/>
          <w:sz w:val="20"/>
        </w:rPr>
        <w:t>aję</w:t>
      </w:r>
      <w:r w:rsidRPr="00557132">
        <w:rPr>
          <w:rFonts w:asciiTheme="minorHAnsi" w:hAnsiTheme="minorHAnsi" w:cstheme="minorHAnsi"/>
          <w:sz w:val="20"/>
        </w:rPr>
        <w:t xml:space="preserve">ć </w:t>
      </w:r>
      <w:r w:rsidR="000069FB" w:rsidRPr="00557132">
        <w:rPr>
          <w:rFonts w:asciiTheme="minorHAnsi" w:hAnsiTheme="minorHAnsi" w:cstheme="minorHAnsi"/>
          <w:sz w:val="20"/>
        </w:rPr>
        <w:t>z obsługi komputera i Internetu</w:t>
      </w:r>
      <w:r w:rsidRPr="00557132">
        <w:rPr>
          <w:rFonts w:asciiTheme="minorHAnsi" w:hAnsiTheme="minorHAnsi" w:cstheme="minorHAnsi"/>
          <w:sz w:val="20"/>
        </w:rPr>
        <w:t>, które</w:t>
      </w:r>
      <w:r w:rsidR="000069FB" w:rsidRPr="00557132">
        <w:rPr>
          <w:rFonts w:asciiTheme="minorHAnsi" w:hAnsiTheme="minorHAnsi" w:cstheme="minorHAnsi"/>
          <w:sz w:val="20"/>
        </w:rPr>
        <w:t xml:space="preserve"> odbywać się będą w 2021 roku dla 8 uczestników Klubu Seniora liczba zajęć 96 h, w 2022 dla 16 uczestników w liczbie 96 h, a w 2023 dla 24 uczestników </w:t>
      </w:r>
      <w:r w:rsidR="00557132">
        <w:rPr>
          <w:rFonts w:asciiTheme="minorHAnsi" w:hAnsiTheme="minorHAnsi" w:cstheme="minorHAnsi"/>
          <w:sz w:val="20"/>
        </w:rPr>
        <w:t xml:space="preserve">                          </w:t>
      </w:r>
      <w:r w:rsidR="000069FB" w:rsidRPr="00557132">
        <w:rPr>
          <w:rFonts w:asciiTheme="minorHAnsi" w:hAnsiTheme="minorHAnsi" w:cstheme="minorHAnsi"/>
          <w:sz w:val="20"/>
        </w:rPr>
        <w:t xml:space="preserve">w liczbie 48 h. </w:t>
      </w:r>
      <w:r w:rsidR="000E1074" w:rsidRPr="00557132">
        <w:rPr>
          <w:rFonts w:asciiTheme="minorHAnsi" w:hAnsiTheme="minorHAnsi" w:cstheme="minorHAnsi"/>
          <w:sz w:val="20"/>
        </w:rPr>
        <w:t>Z</w:t>
      </w:r>
      <w:r w:rsidR="000069FB" w:rsidRPr="00557132">
        <w:rPr>
          <w:rFonts w:asciiTheme="minorHAnsi" w:hAnsiTheme="minorHAnsi" w:cstheme="minorHAnsi"/>
          <w:sz w:val="20"/>
        </w:rPr>
        <w:t>ajęcia prowadzone będą w ramach projektu „Samodzielni Niesamodzielni” współfinansowanego przez Unię Europejską w ramach Regionalnego Programu Operacyjnego Województwa Dolnośląskiego 2014-2020.</w:t>
      </w:r>
    </w:p>
    <w:p w:rsidR="000069FB" w:rsidRPr="00557132" w:rsidRDefault="000069FB" w:rsidP="00562D8F">
      <w:pPr>
        <w:numPr>
          <w:ilvl w:val="0"/>
          <w:numId w:val="38"/>
        </w:numPr>
        <w:tabs>
          <w:tab w:val="left" w:pos="1320"/>
        </w:tabs>
        <w:spacing w:line="240" w:lineRule="auto"/>
        <w:ind w:left="356" w:hangingChars="178" w:hanging="356"/>
        <w:rPr>
          <w:rFonts w:asciiTheme="minorHAnsi" w:hAnsiTheme="minorHAnsi" w:cstheme="minorHAnsi"/>
          <w:b/>
          <w:bCs w:val="0"/>
          <w:sz w:val="20"/>
        </w:rPr>
      </w:pPr>
      <w:r w:rsidRPr="00557132">
        <w:rPr>
          <w:rFonts w:asciiTheme="minorHAnsi" w:hAnsiTheme="minorHAnsi" w:cstheme="minorHAnsi"/>
          <w:sz w:val="20"/>
        </w:rPr>
        <w:t>realizowania usługi z należytą starannością w wyznaczonym czasie (harmonogram zostanie ustalony pomiędzy Wykonawcą a Zamawiającym po rozstrzygnięciu przedmiotowego postępowania, przed podpisaniem umowy);</w:t>
      </w:r>
    </w:p>
    <w:p w:rsidR="000069FB" w:rsidRPr="00557132" w:rsidRDefault="000069FB" w:rsidP="00562D8F">
      <w:pPr>
        <w:numPr>
          <w:ilvl w:val="0"/>
          <w:numId w:val="38"/>
        </w:numPr>
        <w:tabs>
          <w:tab w:val="left" w:pos="1320"/>
        </w:tabs>
        <w:spacing w:line="240" w:lineRule="auto"/>
        <w:ind w:left="356" w:hangingChars="178" w:hanging="356"/>
        <w:rPr>
          <w:rFonts w:asciiTheme="minorHAnsi" w:hAnsiTheme="minorHAnsi" w:cstheme="minorHAnsi"/>
          <w:b/>
          <w:bCs w:val="0"/>
          <w:sz w:val="20"/>
        </w:rPr>
      </w:pPr>
      <w:r w:rsidRPr="00557132">
        <w:rPr>
          <w:rFonts w:asciiTheme="minorHAnsi" w:hAnsiTheme="minorHAnsi" w:cstheme="minorHAnsi"/>
          <w:sz w:val="20"/>
        </w:rPr>
        <w:t xml:space="preserve">terminowego dotarcia do miejsca świadczenia usługi, znajdującego się na terenie Wałbrzycha przy </w:t>
      </w:r>
      <w:r w:rsidR="00557132">
        <w:rPr>
          <w:rFonts w:asciiTheme="minorHAnsi" w:hAnsiTheme="minorHAnsi" w:cstheme="minorHAnsi"/>
          <w:sz w:val="20"/>
        </w:rPr>
        <w:t xml:space="preserve">                                  </w:t>
      </w:r>
      <w:r w:rsidRPr="00557132">
        <w:rPr>
          <w:rFonts w:asciiTheme="minorHAnsi" w:hAnsiTheme="minorHAnsi" w:cstheme="minorHAnsi"/>
          <w:sz w:val="20"/>
        </w:rPr>
        <w:t>ul. Wrocławskiej 55 – Klub Seniora. Zamawiający nie pokrywa kosztów podróży, wyżywienia i ewentualnego zakwaterowania Wykonawcy.</w:t>
      </w:r>
    </w:p>
    <w:p w:rsidR="000069FB" w:rsidRPr="00557132" w:rsidRDefault="000069FB" w:rsidP="000069FB">
      <w:pPr>
        <w:spacing w:line="240" w:lineRule="auto"/>
        <w:rPr>
          <w:rFonts w:asciiTheme="minorHAnsi" w:hAnsiTheme="minorHAnsi" w:cstheme="minorHAnsi"/>
          <w:b/>
          <w:bCs w:val="0"/>
          <w:color w:val="FF0000"/>
          <w:sz w:val="20"/>
        </w:rPr>
      </w:pPr>
    </w:p>
    <w:p w:rsidR="000069FB" w:rsidRPr="00557132" w:rsidRDefault="000069FB" w:rsidP="000069FB">
      <w:pPr>
        <w:spacing w:line="240" w:lineRule="auto"/>
        <w:rPr>
          <w:rFonts w:asciiTheme="minorHAnsi" w:hAnsiTheme="minorHAnsi" w:cstheme="minorHAnsi"/>
          <w:b/>
          <w:bCs w:val="0"/>
          <w:color w:val="000000"/>
          <w:sz w:val="20"/>
        </w:rPr>
      </w:pPr>
      <w:r w:rsidRPr="00557132">
        <w:rPr>
          <w:rFonts w:asciiTheme="minorHAnsi" w:hAnsiTheme="minorHAnsi" w:cstheme="minorHAnsi"/>
          <w:b/>
          <w:bCs w:val="0"/>
          <w:color w:val="000000"/>
          <w:sz w:val="20"/>
        </w:rPr>
        <w:t>d) wykonawca zobowiązany będzie do prowadzenia list obecności z prowadzonych zajęć</w:t>
      </w:r>
      <w:r w:rsidR="000E1074" w:rsidRPr="00557132">
        <w:rPr>
          <w:rFonts w:asciiTheme="minorHAnsi" w:hAnsiTheme="minorHAnsi" w:cstheme="minorHAnsi"/>
          <w:b/>
          <w:bCs w:val="0"/>
          <w:color w:val="000000"/>
          <w:sz w:val="20"/>
        </w:rPr>
        <w:t xml:space="preserve">  </w:t>
      </w:r>
      <w:r w:rsidRPr="00557132">
        <w:rPr>
          <w:rFonts w:asciiTheme="minorHAnsi" w:hAnsiTheme="minorHAnsi" w:cstheme="minorHAnsi"/>
          <w:b/>
          <w:bCs w:val="0"/>
          <w:color w:val="000000"/>
          <w:sz w:val="20"/>
        </w:rPr>
        <w:t>i dziennika zajęć.</w:t>
      </w:r>
    </w:p>
    <w:p w:rsidR="000069FB" w:rsidRPr="00557132" w:rsidRDefault="000069FB" w:rsidP="000069FB">
      <w:pPr>
        <w:spacing w:line="240" w:lineRule="auto"/>
        <w:rPr>
          <w:rFonts w:asciiTheme="minorHAnsi" w:hAnsiTheme="minorHAnsi" w:cstheme="minorHAnsi"/>
          <w:color w:val="FF000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827"/>
      </w:tblGrid>
      <w:tr w:rsidR="000069FB" w:rsidRPr="00557132" w:rsidTr="0044083D">
        <w:trPr>
          <w:trHeight w:val="670"/>
        </w:trPr>
        <w:tc>
          <w:tcPr>
            <w:tcW w:w="9212" w:type="dxa"/>
            <w:gridSpan w:val="2"/>
            <w:shd w:val="clear" w:color="auto" w:fill="BFBFBF"/>
            <w:vAlign w:val="center"/>
          </w:tcPr>
          <w:p w:rsidR="000069FB" w:rsidRPr="00557132" w:rsidRDefault="000069FB" w:rsidP="0044083D">
            <w:pPr>
              <w:pStyle w:val="Akapitzlist"/>
              <w:ind w:left="0"/>
              <w:rPr>
                <w:rFonts w:asciiTheme="minorHAnsi" w:hAnsiTheme="minorHAnsi" w:cstheme="minorHAnsi"/>
                <w:sz w:val="20"/>
                <w:szCs w:val="20"/>
              </w:rPr>
            </w:pPr>
          </w:p>
        </w:tc>
      </w:tr>
      <w:tr w:rsidR="000069FB" w:rsidRPr="00557132" w:rsidTr="0044083D">
        <w:tc>
          <w:tcPr>
            <w:tcW w:w="4361" w:type="dxa"/>
          </w:tcPr>
          <w:p w:rsidR="000069FB" w:rsidRPr="00557132" w:rsidRDefault="000069FB" w:rsidP="0044083D">
            <w:pPr>
              <w:tabs>
                <w:tab w:val="left" w:pos="1320"/>
              </w:tabs>
              <w:spacing w:line="240" w:lineRule="auto"/>
              <w:rPr>
                <w:rFonts w:asciiTheme="minorHAnsi" w:hAnsiTheme="minorHAnsi" w:cstheme="minorHAnsi"/>
                <w:b/>
                <w:bCs w:val="0"/>
                <w:sz w:val="20"/>
              </w:rPr>
            </w:pPr>
            <w:r w:rsidRPr="00557132">
              <w:rPr>
                <w:rFonts w:asciiTheme="minorHAnsi" w:hAnsiTheme="minorHAnsi" w:cstheme="minorHAnsi"/>
                <w:b/>
                <w:bCs w:val="0"/>
                <w:sz w:val="20"/>
              </w:rPr>
              <w:t>Wymiar godzinowy zajęć</w:t>
            </w:r>
          </w:p>
        </w:tc>
        <w:tc>
          <w:tcPr>
            <w:tcW w:w="4851" w:type="dxa"/>
          </w:tcPr>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2021 – 96 h</w:t>
            </w:r>
          </w:p>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2022 – 96 h</w:t>
            </w:r>
          </w:p>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2023 – 48 h</w:t>
            </w:r>
          </w:p>
        </w:tc>
      </w:tr>
      <w:tr w:rsidR="000069FB" w:rsidRPr="00557132" w:rsidTr="0044083D">
        <w:tc>
          <w:tcPr>
            <w:tcW w:w="4361" w:type="dxa"/>
          </w:tcPr>
          <w:p w:rsidR="000069FB" w:rsidRPr="00557132" w:rsidRDefault="000069FB" w:rsidP="0044083D">
            <w:pPr>
              <w:tabs>
                <w:tab w:val="left" w:pos="1320"/>
              </w:tabs>
              <w:spacing w:line="240" w:lineRule="auto"/>
              <w:rPr>
                <w:rFonts w:asciiTheme="minorHAnsi" w:hAnsiTheme="minorHAnsi" w:cstheme="minorHAnsi"/>
                <w:b/>
                <w:bCs w:val="0"/>
                <w:sz w:val="20"/>
              </w:rPr>
            </w:pPr>
            <w:r w:rsidRPr="00557132">
              <w:rPr>
                <w:rFonts w:asciiTheme="minorHAnsi" w:hAnsiTheme="minorHAnsi" w:cstheme="minorHAnsi"/>
                <w:b/>
                <w:bCs w:val="0"/>
                <w:sz w:val="20"/>
              </w:rPr>
              <w:t xml:space="preserve">Ilość osób </w:t>
            </w:r>
          </w:p>
        </w:tc>
        <w:tc>
          <w:tcPr>
            <w:tcW w:w="4851" w:type="dxa"/>
          </w:tcPr>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 xml:space="preserve">2021 - 8 osób </w:t>
            </w:r>
          </w:p>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2022 – 16 osób</w:t>
            </w:r>
          </w:p>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2023 – 24 osoby</w:t>
            </w:r>
          </w:p>
        </w:tc>
      </w:tr>
      <w:tr w:rsidR="000069FB" w:rsidRPr="00557132" w:rsidTr="0044083D">
        <w:tc>
          <w:tcPr>
            <w:tcW w:w="4361" w:type="dxa"/>
          </w:tcPr>
          <w:p w:rsidR="000069FB" w:rsidRPr="00557132" w:rsidRDefault="000069FB" w:rsidP="0044083D">
            <w:pPr>
              <w:tabs>
                <w:tab w:val="left" w:pos="1320"/>
              </w:tabs>
              <w:spacing w:line="240" w:lineRule="auto"/>
              <w:rPr>
                <w:rFonts w:asciiTheme="minorHAnsi" w:hAnsiTheme="minorHAnsi" w:cstheme="minorHAnsi"/>
                <w:b/>
                <w:bCs w:val="0"/>
                <w:sz w:val="20"/>
              </w:rPr>
            </w:pPr>
            <w:r w:rsidRPr="00557132">
              <w:rPr>
                <w:rFonts w:asciiTheme="minorHAnsi" w:hAnsiTheme="minorHAnsi" w:cstheme="minorHAnsi"/>
                <w:b/>
                <w:bCs w:val="0"/>
                <w:sz w:val="20"/>
              </w:rPr>
              <w:t xml:space="preserve">Okres realizacji </w:t>
            </w:r>
          </w:p>
        </w:tc>
        <w:tc>
          <w:tcPr>
            <w:tcW w:w="4851" w:type="dxa"/>
          </w:tcPr>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(8 os.) – kwiecień – grudzień 2021</w:t>
            </w:r>
          </w:p>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(16 os.) – styczeń - grudzień 2022</w:t>
            </w:r>
          </w:p>
          <w:p w:rsidR="000069FB" w:rsidRPr="00557132" w:rsidRDefault="000069FB" w:rsidP="0044083D">
            <w:pPr>
              <w:tabs>
                <w:tab w:val="left" w:pos="1320"/>
              </w:tabs>
              <w:spacing w:line="240" w:lineRule="auto"/>
              <w:rPr>
                <w:rFonts w:asciiTheme="minorHAnsi" w:hAnsiTheme="minorHAnsi" w:cstheme="minorHAnsi"/>
                <w:sz w:val="20"/>
              </w:rPr>
            </w:pPr>
            <w:r w:rsidRPr="00557132">
              <w:rPr>
                <w:rFonts w:asciiTheme="minorHAnsi" w:hAnsiTheme="minorHAnsi" w:cstheme="minorHAnsi"/>
                <w:sz w:val="20"/>
              </w:rPr>
              <w:t>(24 os.) – styczeń - czerwiec 2023</w:t>
            </w:r>
          </w:p>
        </w:tc>
      </w:tr>
    </w:tbl>
    <w:p w:rsidR="000069FB" w:rsidRDefault="000069FB" w:rsidP="000069FB">
      <w:pPr>
        <w:tabs>
          <w:tab w:val="left" w:pos="1320"/>
        </w:tabs>
        <w:spacing w:line="240" w:lineRule="auto"/>
        <w:rPr>
          <w:rFonts w:asciiTheme="minorHAnsi" w:hAnsiTheme="minorHAnsi" w:cstheme="minorHAnsi"/>
          <w:b/>
          <w:bCs w:val="0"/>
          <w:color w:val="FF0000"/>
          <w:sz w:val="20"/>
        </w:rPr>
      </w:pPr>
    </w:p>
    <w:p w:rsidR="00C433C4" w:rsidRDefault="00C433C4" w:rsidP="000069FB">
      <w:pPr>
        <w:tabs>
          <w:tab w:val="left" w:pos="1320"/>
        </w:tabs>
        <w:spacing w:line="240" w:lineRule="auto"/>
        <w:rPr>
          <w:rFonts w:asciiTheme="minorHAnsi" w:hAnsiTheme="minorHAnsi" w:cstheme="minorHAnsi"/>
          <w:b/>
          <w:bCs w:val="0"/>
          <w:color w:val="FF0000"/>
          <w:sz w:val="20"/>
        </w:rPr>
      </w:pPr>
    </w:p>
    <w:p w:rsidR="00C433C4" w:rsidRPr="00557132" w:rsidRDefault="00C433C4" w:rsidP="000069FB">
      <w:pPr>
        <w:tabs>
          <w:tab w:val="left" w:pos="1320"/>
        </w:tabs>
        <w:spacing w:line="240" w:lineRule="auto"/>
        <w:rPr>
          <w:rFonts w:asciiTheme="minorHAnsi" w:hAnsiTheme="minorHAnsi" w:cstheme="minorHAnsi"/>
          <w:b/>
          <w:bCs w:val="0"/>
          <w:color w:val="FF0000"/>
          <w:sz w:val="20"/>
        </w:rPr>
      </w:pPr>
    </w:p>
    <w:p w:rsidR="000069FB" w:rsidRPr="00557132" w:rsidRDefault="000069FB" w:rsidP="000069FB">
      <w:pPr>
        <w:shd w:val="clear" w:color="auto" w:fill="D9D9D9"/>
        <w:tabs>
          <w:tab w:val="left" w:pos="1320"/>
        </w:tabs>
        <w:spacing w:line="240" w:lineRule="auto"/>
        <w:rPr>
          <w:rFonts w:asciiTheme="minorHAnsi" w:hAnsiTheme="minorHAnsi" w:cstheme="minorHAnsi"/>
          <w:b/>
          <w:bCs w:val="0"/>
          <w:sz w:val="20"/>
        </w:rPr>
      </w:pPr>
      <w:r w:rsidRPr="00557132">
        <w:rPr>
          <w:rFonts w:asciiTheme="minorHAnsi" w:hAnsiTheme="minorHAnsi" w:cstheme="minorHAnsi"/>
          <w:b/>
          <w:bCs w:val="0"/>
          <w:sz w:val="20"/>
        </w:rPr>
        <w:t xml:space="preserve">Warunki </w:t>
      </w:r>
      <w:r w:rsidR="00C433C4">
        <w:rPr>
          <w:rFonts w:asciiTheme="minorHAnsi" w:hAnsiTheme="minorHAnsi" w:cstheme="minorHAnsi"/>
          <w:b/>
          <w:bCs w:val="0"/>
          <w:sz w:val="20"/>
        </w:rPr>
        <w:t>oceny ofert</w:t>
      </w:r>
      <w:r w:rsidRPr="00557132">
        <w:rPr>
          <w:rFonts w:asciiTheme="minorHAnsi" w:hAnsiTheme="minorHAnsi" w:cstheme="minorHAnsi"/>
          <w:b/>
          <w:bCs w:val="0"/>
          <w:sz w:val="20"/>
        </w:rPr>
        <w:t xml:space="preserve">: </w:t>
      </w:r>
    </w:p>
    <w:p w:rsidR="000069FB" w:rsidRPr="00557132" w:rsidRDefault="000069FB" w:rsidP="000069FB">
      <w:pPr>
        <w:tabs>
          <w:tab w:val="left" w:pos="1320"/>
        </w:tabs>
        <w:spacing w:line="240" w:lineRule="auto"/>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bookmarkStart w:id="3" w:name="_Hlk73892038"/>
      <w:r w:rsidRPr="00557132">
        <w:rPr>
          <w:rFonts w:asciiTheme="minorHAnsi" w:hAnsiTheme="minorHAnsi" w:cstheme="minorHAnsi"/>
          <w:b/>
          <w:bCs w:val="0"/>
          <w:sz w:val="20"/>
        </w:rPr>
        <w:t>Kryteria oceny oferty</w:t>
      </w:r>
      <w:r w:rsidR="00C433C4">
        <w:rPr>
          <w:rFonts w:asciiTheme="minorHAnsi" w:hAnsiTheme="minorHAnsi" w:cstheme="minorHAnsi"/>
          <w:b/>
          <w:bCs w:val="0"/>
          <w:sz w:val="20"/>
        </w:rPr>
        <w:t>:</w:t>
      </w:r>
    </w:p>
    <w:p w:rsidR="000069FB" w:rsidRPr="00557132" w:rsidRDefault="00C433C4" w:rsidP="000069FB">
      <w:pPr>
        <w:pStyle w:val="Akapitzlist"/>
        <w:spacing w:line="360" w:lineRule="auto"/>
        <w:ind w:left="0"/>
        <w:rPr>
          <w:rFonts w:asciiTheme="minorHAnsi" w:hAnsiTheme="minorHAnsi" w:cstheme="minorHAnsi"/>
          <w:sz w:val="20"/>
          <w:szCs w:val="20"/>
        </w:rPr>
      </w:pPr>
      <w:r>
        <w:rPr>
          <w:rFonts w:asciiTheme="minorHAnsi" w:hAnsiTheme="minorHAnsi" w:cstheme="minorHAnsi"/>
          <w:sz w:val="20"/>
          <w:szCs w:val="20"/>
        </w:rPr>
        <w:t>Przy wyborze najkorzystniejszej Oferty Zamawiający będzie kierował się kryterium:</w:t>
      </w:r>
      <w:r w:rsidR="000069FB" w:rsidRPr="00557132">
        <w:rPr>
          <w:rFonts w:asciiTheme="minorHAnsi" w:hAnsiTheme="minorHAnsi" w:cstheme="minorHAnsi"/>
          <w:sz w:val="20"/>
          <w:szCs w:val="20"/>
        </w:rPr>
        <w:t xml:space="preserve">: </w:t>
      </w:r>
    </w:p>
    <w:p w:rsidR="000069FB" w:rsidRPr="00C433C4" w:rsidRDefault="000069FB" w:rsidP="00562D8F">
      <w:pPr>
        <w:pStyle w:val="Akapitzlist"/>
        <w:numPr>
          <w:ilvl w:val="0"/>
          <w:numId w:val="10"/>
        </w:numPr>
        <w:spacing w:after="0" w:line="240" w:lineRule="auto"/>
        <w:contextualSpacing w:val="0"/>
        <w:rPr>
          <w:rFonts w:asciiTheme="minorHAnsi" w:hAnsiTheme="minorHAnsi" w:cstheme="minorHAnsi"/>
          <w:sz w:val="20"/>
          <w:szCs w:val="20"/>
        </w:rPr>
      </w:pPr>
      <w:r w:rsidRPr="00557132">
        <w:rPr>
          <w:rFonts w:asciiTheme="minorHAnsi" w:hAnsiTheme="minorHAnsi" w:cstheme="minorHAnsi"/>
          <w:b/>
          <w:bCs/>
          <w:sz w:val="20"/>
          <w:szCs w:val="20"/>
        </w:rPr>
        <w:t xml:space="preserve">Cena – waga punktowa </w:t>
      </w:r>
      <w:r w:rsidR="00C433C4">
        <w:rPr>
          <w:rFonts w:asciiTheme="minorHAnsi" w:hAnsiTheme="minorHAnsi" w:cstheme="minorHAnsi"/>
          <w:b/>
          <w:bCs/>
          <w:sz w:val="20"/>
          <w:szCs w:val="20"/>
        </w:rPr>
        <w:t>8</w:t>
      </w:r>
      <w:r w:rsidRPr="00557132">
        <w:rPr>
          <w:rFonts w:asciiTheme="minorHAnsi" w:hAnsiTheme="minorHAnsi" w:cstheme="minorHAnsi"/>
          <w:b/>
          <w:bCs/>
          <w:sz w:val="20"/>
          <w:szCs w:val="20"/>
        </w:rPr>
        <w:t>0%</w:t>
      </w:r>
    </w:p>
    <w:p w:rsidR="00C433C4" w:rsidRPr="00557132" w:rsidRDefault="00C433C4" w:rsidP="00C433C4">
      <w:pPr>
        <w:pStyle w:val="Akapitzlist"/>
        <w:spacing w:after="0" w:line="240" w:lineRule="auto"/>
        <w:ind w:left="1440"/>
        <w:contextualSpacing w:val="0"/>
        <w:rPr>
          <w:rFonts w:asciiTheme="minorHAnsi" w:hAnsiTheme="minorHAnsi" w:cstheme="minorHAnsi"/>
          <w:sz w:val="20"/>
          <w:szCs w:val="20"/>
        </w:rPr>
      </w:pPr>
    </w:p>
    <w:p w:rsidR="000069FB" w:rsidRPr="00557132" w:rsidRDefault="00134814" w:rsidP="00562D8F">
      <w:pPr>
        <w:pStyle w:val="Akapitzlist"/>
        <w:numPr>
          <w:ilvl w:val="0"/>
          <w:numId w:val="10"/>
        </w:numPr>
        <w:spacing w:after="0" w:line="240" w:lineRule="auto"/>
        <w:contextualSpacing w:val="0"/>
        <w:rPr>
          <w:rFonts w:asciiTheme="minorHAnsi" w:hAnsiTheme="minorHAnsi" w:cstheme="minorHAnsi"/>
          <w:sz w:val="20"/>
          <w:szCs w:val="20"/>
        </w:rPr>
      </w:pPr>
      <w:r>
        <w:rPr>
          <w:rFonts w:asciiTheme="minorHAnsi" w:hAnsiTheme="minorHAnsi" w:cstheme="minorHAnsi"/>
          <w:b/>
          <w:bCs/>
          <w:sz w:val="20"/>
          <w:szCs w:val="20"/>
        </w:rPr>
        <w:t>Doświadczenie</w:t>
      </w:r>
      <w:r w:rsidR="00114265">
        <w:rPr>
          <w:rFonts w:asciiTheme="minorHAnsi" w:hAnsiTheme="minorHAnsi" w:cstheme="minorHAnsi"/>
          <w:b/>
          <w:bCs/>
          <w:sz w:val="20"/>
          <w:szCs w:val="20"/>
        </w:rPr>
        <w:t xml:space="preserve"> w prowadzeniu</w:t>
      </w:r>
      <w:r w:rsidR="000069FB" w:rsidRPr="00557132">
        <w:rPr>
          <w:rFonts w:asciiTheme="minorHAnsi" w:hAnsiTheme="minorHAnsi" w:cstheme="minorHAnsi"/>
          <w:b/>
          <w:bCs/>
          <w:sz w:val="20"/>
          <w:szCs w:val="20"/>
        </w:rPr>
        <w:t xml:space="preserve"> zajęć – waga punktowa 20%</w:t>
      </w:r>
    </w:p>
    <w:p w:rsidR="000069FB" w:rsidRPr="00557132" w:rsidRDefault="000069FB" w:rsidP="00C433C4">
      <w:pPr>
        <w:pStyle w:val="Akapitzlist"/>
        <w:spacing w:after="0" w:line="240" w:lineRule="auto"/>
        <w:ind w:left="1440"/>
        <w:contextualSpacing w:val="0"/>
        <w:rPr>
          <w:rFonts w:asciiTheme="minorHAnsi" w:hAnsiTheme="minorHAnsi" w:cstheme="minorHAnsi"/>
          <w:sz w:val="20"/>
          <w:szCs w:val="20"/>
        </w:rPr>
      </w:pPr>
    </w:p>
    <w:p w:rsidR="00562D8F" w:rsidRPr="00557132" w:rsidRDefault="00562D8F" w:rsidP="00562D8F">
      <w:pPr>
        <w:pStyle w:val="Akapitzlist"/>
        <w:spacing w:after="0" w:line="240" w:lineRule="auto"/>
        <w:ind w:left="1440"/>
        <w:contextualSpacing w:val="0"/>
        <w:rPr>
          <w:rFonts w:asciiTheme="minorHAnsi" w:hAnsiTheme="minorHAnsi" w:cstheme="minorHAnsi"/>
          <w:sz w:val="20"/>
          <w:szCs w:val="20"/>
        </w:rPr>
      </w:pPr>
    </w:p>
    <w:p w:rsidR="000069FB" w:rsidRPr="00557132" w:rsidRDefault="000069FB" w:rsidP="00562D8F">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Oferta zostanie oceniona na podstawie ceny brutto za przeprowadzenie zajęć z o obsługi komputera i Internetu  w Formularzu ofertowym (załącznik nr 1 do Zapytania ofertowego) oraz oceny doświadczenia zawodowego</w:t>
      </w:r>
      <w:r w:rsidR="00C433C4">
        <w:rPr>
          <w:rFonts w:asciiTheme="minorHAnsi" w:hAnsiTheme="minorHAnsi" w:cstheme="minorHAnsi"/>
          <w:sz w:val="20"/>
        </w:rPr>
        <w:t>.</w:t>
      </w:r>
    </w:p>
    <w:bookmarkEnd w:id="3"/>
    <w:p w:rsidR="000069FB" w:rsidRPr="00557132" w:rsidRDefault="000069FB" w:rsidP="000069FB">
      <w:pPr>
        <w:autoSpaceDE w:val="0"/>
        <w:autoSpaceDN w:val="0"/>
        <w:adjustRightInd w:val="0"/>
        <w:spacing w:line="240" w:lineRule="auto"/>
        <w:rPr>
          <w:rFonts w:asciiTheme="minorHAnsi" w:hAnsiTheme="minorHAnsi" w:cstheme="minorHAnsi"/>
          <w:sz w:val="20"/>
        </w:rPr>
      </w:pPr>
    </w:p>
    <w:p w:rsidR="000069FB"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Zamawiający nie dopuszcza składania ofert częściowych.</w:t>
      </w:r>
    </w:p>
    <w:p w:rsidR="00C433C4" w:rsidRDefault="00C433C4" w:rsidP="000069FB">
      <w:pPr>
        <w:autoSpaceDE w:val="0"/>
        <w:autoSpaceDN w:val="0"/>
        <w:adjustRightInd w:val="0"/>
        <w:spacing w:line="240" w:lineRule="auto"/>
        <w:rPr>
          <w:rFonts w:asciiTheme="minorHAnsi" w:hAnsiTheme="minorHAnsi" w:cstheme="minorHAnsi"/>
          <w:sz w:val="20"/>
        </w:rPr>
      </w:pPr>
    </w:p>
    <w:p w:rsidR="00C433C4" w:rsidRDefault="00C433C4" w:rsidP="000069FB">
      <w:pPr>
        <w:autoSpaceDE w:val="0"/>
        <w:autoSpaceDN w:val="0"/>
        <w:adjustRightInd w:val="0"/>
        <w:spacing w:line="240" w:lineRule="auto"/>
        <w:rPr>
          <w:rFonts w:asciiTheme="minorHAnsi" w:hAnsiTheme="minorHAnsi" w:cstheme="minorHAnsi"/>
          <w:sz w:val="20"/>
        </w:rPr>
      </w:pPr>
    </w:p>
    <w:p w:rsidR="00C433C4" w:rsidRDefault="00C433C4" w:rsidP="000069FB">
      <w:pPr>
        <w:autoSpaceDE w:val="0"/>
        <w:autoSpaceDN w:val="0"/>
        <w:adjustRightInd w:val="0"/>
        <w:spacing w:line="240" w:lineRule="auto"/>
        <w:rPr>
          <w:rFonts w:asciiTheme="minorHAnsi" w:hAnsiTheme="minorHAnsi" w:cstheme="minorHAnsi"/>
          <w:sz w:val="20"/>
        </w:rPr>
      </w:pPr>
    </w:p>
    <w:p w:rsidR="000069FB" w:rsidRPr="00557132" w:rsidRDefault="000069FB" w:rsidP="00C433C4">
      <w:pPr>
        <w:shd w:val="clear" w:color="auto" w:fill="D9D9D9" w:themeFill="background1" w:themeFillShade="D9"/>
        <w:autoSpaceDE w:val="0"/>
        <w:autoSpaceDN w:val="0"/>
        <w:adjustRightInd w:val="0"/>
        <w:spacing w:line="240" w:lineRule="auto"/>
        <w:rPr>
          <w:rFonts w:asciiTheme="minorHAnsi" w:hAnsiTheme="minorHAnsi" w:cstheme="minorHAnsi"/>
          <w:b/>
          <w:bCs w:val="0"/>
          <w:sz w:val="20"/>
        </w:rPr>
      </w:pPr>
      <w:bookmarkStart w:id="4" w:name="_Hlk74158314"/>
      <w:r w:rsidRPr="00557132">
        <w:rPr>
          <w:rFonts w:asciiTheme="minorHAnsi" w:hAnsiTheme="minorHAnsi" w:cstheme="minorHAnsi"/>
          <w:b/>
          <w:bCs w:val="0"/>
          <w:sz w:val="20"/>
        </w:rPr>
        <w:lastRenderedPageBreak/>
        <w:t>Opis warunków udziału w postępowaniu</w:t>
      </w:r>
      <w:r w:rsidR="0048748B" w:rsidRPr="00557132">
        <w:rPr>
          <w:rFonts w:asciiTheme="minorHAnsi" w:hAnsiTheme="minorHAnsi" w:cstheme="minorHAnsi"/>
          <w:b/>
          <w:bCs w:val="0"/>
          <w:sz w:val="20"/>
        </w:rPr>
        <w:t>:</w:t>
      </w:r>
    </w:p>
    <w:p w:rsidR="00B4310F" w:rsidRDefault="00B4310F" w:rsidP="000069FB">
      <w:pPr>
        <w:autoSpaceDE w:val="0"/>
        <w:autoSpaceDN w:val="0"/>
        <w:adjustRightInd w:val="0"/>
        <w:spacing w:line="240" w:lineRule="auto"/>
        <w:rPr>
          <w:rFonts w:asciiTheme="minorHAnsi" w:hAnsiTheme="minorHAnsi" w:cstheme="minorHAnsi"/>
          <w:b/>
          <w:bCs w:val="0"/>
          <w:sz w:val="20"/>
        </w:rPr>
      </w:pPr>
    </w:p>
    <w:p w:rsidR="00B4310F" w:rsidRDefault="00B4310F" w:rsidP="00B4310F">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Warunkiem ubiegania się Oferenta o zamówienie jest spełnienie łącznie następujących warunków:</w:t>
      </w:r>
    </w:p>
    <w:p w:rsidR="00B4310F" w:rsidRPr="00114E9E" w:rsidRDefault="00B4310F" w:rsidP="00B4310F">
      <w:pPr>
        <w:autoSpaceDE w:val="0"/>
        <w:autoSpaceDN w:val="0"/>
        <w:adjustRightInd w:val="0"/>
        <w:spacing w:line="240" w:lineRule="auto"/>
        <w:rPr>
          <w:rFonts w:asciiTheme="minorHAnsi" w:hAnsiTheme="minorHAnsi" w:cstheme="minorHAnsi"/>
          <w:b/>
          <w:bCs w:val="0"/>
          <w:sz w:val="20"/>
        </w:rPr>
      </w:pPr>
    </w:p>
    <w:p w:rsidR="00B4310F" w:rsidRPr="009E130C" w:rsidRDefault="00B4310F" w:rsidP="00B4310F">
      <w:pPr>
        <w:numPr>
          <w:ilvl w:val="0"/>
          <w:numId w:val="39"/>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w</w:t>
      </w:r>
      <w:r w:rsidRPr="009E130C">
        <w:rPr>
          <w:rFonts w:asciiTheme="minorHAnsi" w:hAnsiTheme="minorHAnsi" w:cstheme="minorHAnsi"/>
          <w:b/>
          <w:sz w:val="20"/>
        </w:rPr>
        <w:t>ykształceni</w:t>
      </w:r>
      <w:r>
        <w:rPr>
          <w:rFonts w:asciiTheme="minorHAnsi" w:hAnsiTheme="minorHAnsi" w:cstheme="minorHAnsi"/>
          <w:b/>
          <w:sz w:val="20"/>
        </w:rPr>
        <w:t>a</w:t>
      </w:r>
      <w:r w:rsidRPr="009E130C">
        <w:rPr>
          <w:rFonts w:asciiTheme="minorHAnsi" w:hAnsiTheme="minorHAnsi" w:cstheme="minorHAnsi"/>
          <w:b/>
          <w:sz w:val="20"/>
        </w:rPr>
        <w:t xml:space="preserve"> </w:t>
      </w:r>
      <w:r>
        <w:rPr>
          <w:rFonts w:asciiTheme="minorHAnsi" w:hAnsiTheme="minorHAnsi" w:cstheme="minorHAnsi"/>
          <w:b/>
          <w:sz w:val="20"/>
        </w:rPr>
        <w:t xml:space="preserve">wyższego bądź </w:t>
      </w:r>
      <w:r w:rsidRPr="009E130C">
        <w:rPr>
          <w:rFonts w:asciiTheme="minorHAnsi" w:hAnsiTheme="minorHAnsi" w:cstheme="minorHAnsi"/>
          <w:b/>
          <w:sz w:val="20"/>
        </w:rPr>
        <w:t>średnie</w:t>
      </w:r>
      <w:r>
        <w:rPr>
          <w:rFonts w:asciiTheme="minorHAnsi" w:hAnsiTheme="minorHAnsi" w:cstheme="minorHAnsi"/>
          <w:b/>
          <w:sz w:val="20"/>
        </w:rPr>
        <w:t>go:</w:t>
      </w:r>
      <w:r w:rsidRPr="009E130C">
        <w:rPr>
          <w:rFonts w:asciiTheme="minorHAnsi" w:hAnsiTheme="minorHAnsi" w:cstheme="minorHAnsi"/>
          <w:b/>
          <w:sz w:val="20"/>
        </w:rPr>
        <w:t xml:space="preserve"> </w:t>
      </w:r>
    </w:p>
    <w:p w:rsidR="00B4310F" w:rsidRDefault="00B4310F" w:rsidP="00B4310F">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Pr>
          <w:rFonts w:asciiTheme="minorHAnsi" w:hAnsiTheme="minorHAnsi" w:cstheme="minorHAnsi"/>
          <w:sz w:val="20"/>
        </w:rPr>
        <w:t>u</w:t>
      </w:r>
      <w:r w:rsidRPr="00114E9E">
        <w:rPr>
          <w:rFonts w:asciiTheme="minorHAnsi" w:hAnsiTheme="minorHAnsi" w:cstheme="minorHAnsi"/>
          <w:sz w:val="20"/>
        </w:rPr>
        <w:t xml:space="preserve"> udziału w postępowaniu na podstawie</w:t>
      </w:r>
      <w:r>
        <w:rPr>
          <w:rFonts w:asciiTheme="minorHAnsi" w:hAnsiTheme="minorHAnsi" w:cstheme="minorHAnsi"/>
          <w:sz w:val="20"/>
        </w:rPr>
        <w:t xml:space="preserve"> załączonego do oferty życiorysu zawodowego (załącznik nr 3 do zapytania ofertowego) oraz</w:t>
      </w:r>
      <w:r w:rsidRPr="00114E9E">
        <w:rPr>
          <w:rFonts w:asciiTheme="minorHAnsi" w:hAnsiTheme="minorHAnsi" w:cstheme="minorHAnsi"/>
          <w:sz w:val="20"/>
        </w:rPr>
        <w:t xml:space="preserve"> dokumentów potwierdzających </w:t>
      </w:r>
      <w:r>
        <w:rPr>
          <w:rFonts w:asciiTheme="minorHAnsi" w:hAnsiTheme="minorHAnsi" w:cstheme="minorHAnsi"/>
          <w:sz w:val="20"/>
        </w:rPr>
        <w:t>wykształcenie (</w:t>
      </w:r>
      <w:r w:rsidRPr="00114E9E">
        <w:rPr>
          <w:rFonts w:asciiTheme="minorHAnsi" w:hAnsiTheme="minorHAnsi" w:cstheme="minorHAnsi"/>
          <w:sz w:val="20"/>
        </w:rPr>
        <w:t>kserokopie dokumentów</w:t>
      </w:r>
      <w:r>
        <w:rPr>
          <w:rFonts w:asciiTheme="minorHAnsi" w:hAnsiTheme="minorHAnsi" w:cstheme="minorHAnsi"/>
          <w:sz w:val="20"/>
        </w:rPr>
        <w:t xml:space="preserve"> dyplomu ukończenia szkoły wyższej lub średniej</w:t>
      </w:r>
      <w:r w:rsidRPr="00114E9E">
        <w:rPr>
          <w:rFonts w:asciiTheme="minorHAnsi" w:hAnsiTheme="minorHAnsi" w:cstheme="minorHAnsi"/>
          <w:sz w:val="20"/>
        </w:rPr>
        <w:t>)</w:t>
      </w:r>
      <w:r>
        <w:rPr>
          <w:rFonts w:asciiTheme="minorHAnsi" w:hAnsiTheme="minorHAnsi" w:cstheme="minorHAnsi"/>
          <w:sz w:val="20"/>
        </w:rPr>
        <w:t>.</w:t>
      </w:r>
      <w:r w:rsidRPr="00114E9E">
        <w:rPr>
          <w:rFonts w:asciiTheme="minorHAnsi" w:hAnsiTheme="minorHAnsi" w:cstheme="minorHAnsi"/>
          <w:sz w:val="20"/>
        </w:rPr>
        <w:t xml:space="preserve"> </w:t>
      </w:r>
    </w:p>
    <w:p w:rsidR="00B4310F" w:rsidRPr="000A406B" w:rsidRDefault="00B4310F" w:rsidP="00B4310F">
      <w:pPr>
        <w:numPr>
          <w:ilvl w:val="0"/>
          <w:numId w:val="39"/>
        </w:numPr>
        <w:autoSpaceDE w:val="0"/>
        <w:autoSpaceDN w:val="0"/>
        <w:adjustRightInd w:val="0"/>
        <w:spacing w:line="240" w:lineRule="auto"/>
        <w:rPr>
          <w:rFonts w:asciiTheme="minorHAnsi" w:hAnsiTheme="minorHAnsi" w:cstheme="minorHAnsi"/>
          <w:b/>
          <w:sz w:val="20"/>
        </w:rPr>
      </w:pPr>
      <w:r w:rsidRPr="000A406B">
        <w:rPr>
          <w:rFonts w:asciiTheme="minorHAnsi" w:hAnsiTheme="minorHAnsi" w:cstheme="minorHAnsi"/>
          <w:b/>
          <w:sz w:val="20"/>
        </w:rPr>
        <w:t xml:space="preserve">Posiadanie wiedzy i doświadczenia z zakresu prowadzenia zajęć z </w:t>
      </w:r>
      <w:r>
        <w:rPr>
          <w:rFonts w:asciiTheme="minorHAnsi" w:hAnsiTheme="minorHAnsi" w:cstheme="minorHAnsi"/>
          <w:b/>
          <w:sz w:val="20"/>
        </w:rPr>
        <w:t>obsługi komputera i Internetu oraz pakietu MS Office</w:t>
      </w:r>
      <w:r w:rsidRPr="000A406B">
        <w:rPr>
          <w:rFonts w:asciiTheme="minorHAnsi" w:hAnsiTheme="minorHAnsi" w:cstheme="minorHAnsi"/>
          <w:b/>
          <w:sz w:val="20"/>
        </w:rPr>
        <w:t xml:space="preserve">. </w:t>
      </w:r>
    </w:p>
    <w:p w:rsidR="00B4310F" w:rsidRPr="00114E9E" w:rsidRDefault="00B4310F" w:rsidP="00B4310F">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Pr>
          <w:rFonts w:asciiTheme="minorHAnsi" w:hAnsiTheme="minorHAnsi" w:cstheme="minorHAnsi"/>
          <w:sz w:val="20"/>
        </w:rPr>
        <w:t>u</w:t>
      </w:r>
      <w:r w:rsidRPr="00114E9E">
        <w:rPr>
          <w:rFonts w:asciiTheme="minorHAnsi" w:hAnsiTheme="minorHAnsi" w:cstheme="minorHAnsi"/>
          <w:sz w:val="20"/>
        </w:rPr>
        <w:t xml:space="preserve"> udziału w postępowaniu na podstawie dokumentów potwierdzających</w:t>
      </w:r>
      <w:r>
        <w:rPr>
          <w:rFonts w:asciiTheme="minorHAnsi" w:hAnsiTheme="minorHAnsi" w:cstheme="minorHAnsi"/>
          <w:sz w:val="20"/>
        </w:rPr>
        <w:t xml:space="preserve"> </w:t>
      </w:r>
      <w:r w:rsidRPr="00114E9E">
        <w:rPr>
          <w:rFonts w:asciiTheme="minorHAnsi" w:hAnsiTheme="minorHAnsi" w:cstheme="minorHAnsi"/>
          <w:sz w:val="20"/>
        </w:rPr>
        <w:t xml:space="preserve">przeprowadzenie </w:t>
      </w:r>
      <w:r>
        <w:rPr>
          <w:rFonts w:asciiTheme="minorHAnsi" w:hAnsiTheme="minorHAnsi" w:cstheme="minorHAnsi"/>
          <w:sz w:val="20"/>
        </w:rPr>
        <w:t>tożsamych z przedmiotem zamówienia</w:t>
      </w:r>
      <w:r w:rsidRPr="00114E9E">
        <w:rPr>
          <w:rFonts w:asciiTheme="minorHAnsi" w:hAnsiTheme="minorHAnsi" w:cstheme="minorHAnsi"/>
          <w:sz w:val="20"/>
        </w:rPr>
        <w:t xml:space="preserve"> </w:t>
      </w:r>
      <w:r>
        <w:rPr>
          <w:rFonts w:asciiTheme="minorHAnsi" w:hAnsiTheme="minorHAnsi" w:cstheme="minorHAnsi"/>
          <w:sz w:val="20"/>
        </w:rPr>
        <w:t>usług</w:t>
      </w:r>
      <w:r w:rsidRPr="00114E9E">
        <w:rPr>
          <w:rFonts w:asciiTheme="minorHAnsi" w:hAnsiTheme="minorHAnsi" w:cstheme="minorHAnsi"/>
          <w:sz w:val="20"/>
        </w:rPr>
        <w:t xml:space="preserve">, </w:t>
      </w:r>
      <w:r>
        <w:rPr>
          <w:rFonts w:asciiTheme="minorHAnsi" w:hAnsiTheme="minorHAnsi" w:cstheme="minorHAnsi"/>
          <w:sz w:val="20"/>
        </w:rPr>
        <w:t>wraz z </w:t>
      </w:r>
      <w:r w:rsidRPr="00114E9E">
        <w:rPr>
          <w:rFonts w:asciiTheme="minorHAnsi" w:hAnsiTheme="minorHAnsi" w:cstheme="minorHAnsi"/>
          <w:sz w:val="20"/>
        </w:rPr>
        <w:t>dokument</w:t>
      </w:r>
      <w:r>
        <w:rPr>
          <w:rFonts w:asciiTheme="minorHAnsi" w:hAnsiTheme="minorHAnsi" w:cstheme="minorHAnsi"/>
          <w:sz w:val="20"/>
        </w:rPr>
        <w:t>ami potwierdzającymi ich należytą realizację</w:t>
      </w:r>
      <w:r w:rsidRPr="00114E9E">
        <w:rPr>
          <w:rFonts w:asciiTheme="minorHAnsi" w:hAnsiTheme="minorHAnsi" w:cstheme="minorHAnsi"/>
          <w:sz w:val="20"/>
        </w:rPr>
        <w:t xml:space="preserve"> (referencje, protokoły odbioru). Przez doświadczenie zawodowe Zamawiający rozumie doświadczenie uzyskane w trakcie zatrudnienia, wykonywania innej pracy zarobkowej lub prowadzenia działalności gospodarczej.</w:t>
      </w:r>
    </w:p>
    <w:p w:rsidR="00B4310F" w:rsidRPr="009E130C" w:rsidRDefault="00B4310F" w:rsidP="00B4310F">
      <w:pPr>
        <w:numPr>
          <w:ilvl w:val="0"/>
          <w:numId w:val="39"/>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z</w:t>
      </w:r>
      <w:r w:rsidRPr="009E130C">
        <w:rPr>
          <w:rFonts w:asciiTheme="minorHAnsi" w:hAnsiTheme="minorHAnsi" w:cstheme="minorHAnsi"/>
          <w:b/>
          <w:sz w:val="20"/>
        </w:rPr>
        <w:t>najomość problematyki funkcjonowania ON.</w:t>
      </w:r>
    </w:p>
    <w:p w:rsidR="00B4310F" w:rsidRDefault="00B4310F" w:rsidP="00B4310F">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warunku udziału w postępowaniu na podstawie dokumentów potwierdzających przeprowadzenie podobnych </w:t>
      </w:r>
      <w:r>
        <w:rPr>
          <w:rFonts w:asciiTheme="minorHAnsi" w:hAnsiTheme="minorHAnsi" w:cstheme="minorHAnsi"/>
          <w:sz w:val="20"/>
        </w:rPr>
        <w:t>usług obejmujących problematykę funkcjonowania ON</w:t>
      </w:r>
      <w:r w:rsidRPr="009E130C">
        <w:rPr>
          <w:rFonts w:asciiTheme="minorHAnsi" w:hAnsiTheme="minorHAnsi" w:cstheme="minorHAnsi"/>
          <w:sz w:val="20"/>
        </w:rPr>
        <w:t>,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B4310F" w:rsidRPr="009E130C" w:rsidRDefault="00B4310F" w:rsidP="00B4310F">
      <w:pPr>
        <w:pStyle w:val="Akapitzlist"/>
        <w:numPr>
          <w:ilvl w:val="0"/>
          <w:numId w:val="39"/>
        </w:numPr>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b/>
          <w:sz w:val="20"/>
        </w:rPr>
        <w:t>Niekaralność.</w:t>
      </w:r>
    </w:p>
    <w:p w:rsidR="00B4310F" w:rsidRPr="009E130C" w:rsidRDefault="00B4310F" w:rsidP="00B4310F">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warunków udziału w postępowaniu na podstawie </w:t>
      </w:r>
      <w:r>
        <w:rPr>
          <w:rFonts w:asciiTheme="minorHAnsi" w:hAnsiTheme="minorHAnsi" w:cstheme="minorHAnsi"/>
          <w:sz w:val="20"/>
        </w:rPr>
        <w:t>złożonego przez Wykonawcę oświadczenia o niekaralności stanowiącego załącznik nr 4 do Zapytania ofertowego.</w:t>
      </w:r>
    </w:p>
    <w:bookmarkEnd w:id="4"/>
    <w:p w:rsidR="00B4310F" w:rsidRDefault="00B4310F" w:rsidP="00B4310F">
      <w:pPr>
        <w:pStyle w:val="Default"/>
        <w:jc w:val="both"/>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Wykaz dokumentów, jakie mają dostarczyć wykonawcy w celu spełnienia warunków udziału w postępowaniu</w:t>
      </w:r>
      <w:r>
        <w:rPr>
          <w:rFonts w:asciiTheme="minorHAnsi" w:hAnsiTheme="minorHAnsi" w:cstheme="minorHAnsi"/>
          <w:b/>
          <w:bCs/>
          <w:color w:val="auto"/>
          <w:sz w:val="20"/>
          <w:szCs w:val="20"/>
        </w:rPr>
        <w:t>:</w:t>
      </w:r>
    </w:p>
    <w:p w:rsidR="00B4310F" w:rsidRPr="00114E9E" w:rsidRDefault="00B4310F" w:rsidP="00B4310F">
      <w:pPr>
        <w:pStyle w:val="Default"/>
        <w:jc w:val="both"/>
        <w:rPr>
          <w:rFonts w:asciiTheme="minorHAnsi" w:hAnsiTheme="minorHAnsi" w:cstheme="minorHAnsi"/>
          <w:color w:val="auto"/>
          <w:sz w:val="20"/>
          <w:szCs w:val="20"/>
        </w:rPr>
      </w:pPr>
    </w:p>
    <w:p w:rsidR="00B4310F" w:rsidRPr="00114E9E" w:rsidRDefault="00B4310F" w:rsidP="00B4310F">
      <w:pPr>
        <w:pStyle w:val="Default"/>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1. Każdy z Oferentów ma obowiązek złożyć następujące dokumenty potwierdzające spełnienie warunków udziału w postępowaniu. Oferta powinna zawierać:</w:t>
      </w:r>
    </w:p>
    <w:p w:rsidR="00B4310F" w:rsidRPr="00114E9E" w:rsidRDefault="00B4310F" w:rsidP="00B4310F">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Formularz ofertowy zgodny z załącznikiem nr 1 do zapytania ofertowego</w:t>
      </w:r>
      <w:r>
        <w:rPr>
          <w:rFonts w:asciiTheme="minorHAnsi" w:hAnsiTheme="minorHAnsi" w:cstheme="minorHAnsi"/>
          <w:sz w:val="20"/>
        </w:rPr>
        <w:t>.</w:t>
      </w:r>
    </w:p>
    <w:p w:rsidR="00B4310F" w:rsidRDefault="00B4310F" w:rsidP="00B4310F">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Oświadczenie osoby ubiegającej się o zamówienie o braku powiązań między Zamawiającym,  </w:t>
      </w:r>
      <w:r>
        <w:rPr>
          <w:rFonts w:asciiTheme="minorHAnsi" w:hAnsiTheme="minorHAnsi" w:cstheme="minorHAnsi"/>
          <w:sz w:val="20"/>
        </w:rPr>
        <w:t xml:space="preserve">                                   </w:t>
      </w:r>
      <w:r w:rsidRPr="00114E9E">
        <w:rPr>
          <w:rFonts w:asciiTheme="minorHAnsi" w:hAnsiTheme="minorHAnsi" w:cstheme="minorHAnsi"/>
          <w:sz w:val="20"/>
        </w:rPr>
        <w:t>a Oferentem zgodnie z załącznikiem nr 2 do zapytania ofertowego</w:t>
      </w:r>
      <w:r>
        <w:rPr>
          <w:rFonts w:asciiTheme="minorHAnsi" w:hAnsiTheme="minorHAnsi" w:cstheme="minorHAnsi"/>
          <w:sz w:val="20"/>
        </w:rPr>
        <w:t>.</w:t>
      </w:r>
    </w:p>
    <w:p w:rsidR="00B4310F" w:rsidRDefault="00B4310F" w:rsidP="00B4310F">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Życiorys – wykaz doświadczenia zawodowego, zgodnie z załącznikiem nr 3 do zapytania ofertowego.</w:t>
      </w:r>
    </w:p>
    <w:p w:rsidR="00B4310F" w:rsidRPr="00114E9E" w:rsidRDefault="00B4310F" w:rsidP="00B4310F">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Oświadczenie o niekaralności, zgodnie z załącznikiem nr 4 do zapytania ofertowego.</w:t>
      </w:r>
    </w:p>
    <w:p w:rsidR="00B4310F" w:rsidRDefault="00B4310F" w:rsidP="00B4310F">
      <w:pPr>
        <w:pStyle w:val="Default"/>
        <w:numPr>
          <w:ilvl w:val="0"/>
          <w:numId w:val="8"/>
        </w:numPr>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 xml:space="preserve">CV zawierającym wykaz wykształcenia, doświadczenia. </w:t>
      </w:r>
    </w:p>
    <w:p w:rsidR="00B4310F" w:rsidRPr="00114E9E" w:rsidRDefault="00B4310F" w:rsidP="00B4310F">
      <w:pPr>
        <w:pStyle w:val="Default"/>
        <w:numPr>
          <w:ilvl w:val="0"/>
          <w:numId w:val="8"/>
        </w:numPr>
        <w:jc w:val="both"/>
        <w:rPr>
          <w:rFonts w:asciiTheme="minorHAnsi" w:hAnsiTheme="minorHAnsi" w:cstheme="minorHAnsi"/>
          <w:color w:val="auto"/>
          <w:sz w:val="20"/>
          <w:szCs w:val="20"/>
        </w:rPr>
      </w:pPr>
      <w:r>
        <w:rPr>
          <w:rFonts w:asciiTheme="minorHAnsi" w:hAnsiTheme="minorHAnsi" w:cstheme="minorHAnsi"/>
          <w:color w:val="auto"/>
          <w:sz w:val="20"/>
          <w:szCs w:val="20"/>
        </w:rPr>
        <w:t>Kserokopie referencji, protokołów odbioru, itp.</w:t>
      </w:r>
    </w:p>
    <w:p w:rsidR="000069FB" w:rsidRPr="00557132" w:rsidRDefault="000069FB" w:rsidP="000069FB">
      <w:pPr>
        <w:pStyle w:val="Default"/>
        <w:ind w:left="360"/>
        <w:rPr>
          <w:rFonts w:asciiTheme="minorHAnsi" w:hAnsiTheme="minorHAnsi" w:cstheme="minorHAnsi"/>
          <w:color w:val="FF0000"/>
          <w:sz w:val="20"/>
          <w:szCs w:val="20"/>
        </w:rPr>
      </w:pPr>
    </w:p>
    <w:p w:rsidR="000069FB" w:rsidRPr="00557132" w:rsidRDefault="000069FB" w:rsidP="00557132">
      <w:pPr>
        <w:pStyle w:val="Default"/>
        <w:jc w:val="both"/>
        <w:rPr>
          <w:rFonts w:asciiTheme="minorHAnsi" w:hAnsiTheme="minorHAnsi" w:cstheme="minorHAnsi"/>
          <w:b/>
          <w:bCs/>
          <w:color w:val="auto"/>
          <w:sz w:val="20"/>
          <w:szCs w:val="20"/>
        </w:rPr>
      </w:pPr>
      <w:r w:rsidRPr="00557132">
        <w:rPr>
          <w:rFonts w:asciiTheme="minorHAnsi" w:hAnsiTheme="minorHAnsi" w:cstheme="minorHAnsi"/>
          <w:b/>
          <w:bCs/>
          <w:color w:val="auto"/>
          <w:sz w:val="20"/>
          <w:szCs w:val="20"/>
        </w:rPr>
        <w:t>Inne wymagane przez Zamawiającego dokumenty składające się na ważną ofertę</w:t>
      </w:r>
    </w:p>
    <w:p w:rsidR="000069FB" w:rsidRPr="00557132" w:rsidRDefault="000069FB" w:rsidP="00557132">
      <w:pPr>
        <w:pStyle w:val="Default"/>
        <w:numPr>
          <w:ilvl w:val="0"/>
          <w:numId w:val="7"/>
        </w:numPr>
        <w:jc w:val="both"/>
        <w:rPr>
          <w:rFonts w:asciiTheme="minorHAnsi" w:hAnsiTheme="minorHAnsi" w:cstheme="minorHAnsi"/>
          <w:b/>
          <w:bCs/>
          <w:color w:val="auto"/>
          <w:sz w:val="20"/>
          <w:szCs w:val="20"/>
        </w:rPr>
      </w:pPr>
      <w:r w:rsidRPr="00557132">
        <w:rPr>
          <w:rFonts w:asciiTheme="minorHAnsi" w:hAnsiTheme="minorHAnsi" w:cstheme="minorHAnsi"/>
          <w:color w:val="auto"/>
          <w:sz w:val="20"/>
          <w:szCs w:val="20"/>
        </w:rPr>
        <w:t>Odpowiednie pełnomocnictwa/upoważnienia; w oryginale lub kopie poświadczone za zgodność z oryginałem,</w:t>
      </w:r>
    </w:p>
    <w:p w:rsidR="000069FB" w:rsidRPr="00557132" w:rsidRDefault="000069FB" w:rsidP="00557132">
      <w:pPr>
        <w:widowControl w:val="0"/>
        <w:numPr>
          <w:ilvl w:val="0"/>
          <w:numId w:val="7"/>
        </w:numPr>
        <w:suppressAutoHyphens/>
        <w:autoSpaceDE w:val="0"/>
        <w:spacing w:line="240" w:lineRule="auto"/>
        <w:ind w:right="-93"/>
        <w:rPr>
          <w:rFonts w:asciiTheme="minorHAnsi" w:hAnsiTheme="minorHAnsi" w:cstheme="minorHAnsi"/>
          <w:sz w:val="20"/>
        </w:rPr>
      </w:pPr>
      <w:r w:rsidRPr="00557132">
        <w:rPr>
          <w:rFonts w:asciiTheme="minorHAnsi" w:hAnsiTheme="minorHAnsi" w:cstheme="minorHAnsi"/>
          <w:sz w:val="20"/>
        </w:rPr>
        <w:t>Zamawiający zażąda przedstawienia oryginału, gdy złożone przez Wykonawcę kopie dokumentów będą nieczytelne lub będą budzić wątpliwości co do ich prawdziwości.</w:t>
      </w:r>
    </w:p>
    <w:p w:rsidR="000069FB" w:rsidRPr="00557132" w:rsidRDefault="000069FB" w:rsidP="000069FB">
      <w:pPr>
        <w:pStyle w:val="Default"/>
        <w:ind w:left="363"/>
        <w:rPr>
          <w:rFonts w:asciiTheme="minorHAnsi" w:hAnsiTheme="minorHAnsi" w:cstheme="minorHAnsi"/>
          <w:b/>
          <w:bCs/>
          <w:color w:val="FF0000"/>
          <w:sz w:val="20"/>
          <w:szCs w:val="20"/>
        </w:rPr>
      </w:pPr>
    </w:p>
    <w:p w:rsidR="000069FB" w:rsidRPr="00557132" w:rsidRDefault="000069FB" w:rsidP="00B4310F">
      <w:pPr>
        <w:pStyle w:val="Stopka"/>
        <w:tabs>
          <w:tab w:val="center" w:pos="709"/>
          <w:tab w:val="right" w:pos="8788"/>
        </w:tabs>
        <w:suppressAutoHyphens/>
        <w:spacing w:line="240" w:lineRule="auto"/>
        <w:rPr>
          <w:rFonts w:asciiTheme="minorHAnsi" w:hAnsiTheme="minorHAnsi" w:cstheme="minorHAnsi"/>
          <w:b/>
          <w:bCs w:val="0"/>
          <w:sz w:val="20"/>
        </w:rPr>
      </w:pPr>
      <w:r w:rsidRPr="00557132">
        <w:rPr>
          <w:rFonts w:asciiTheme="minorHAnsi" w:hAnsiTheme="minorHAnsi" w:cstheme="minorHAnsi"/>
          <w:b/>
          <w:bCs w:val="0"/>
          <w:sz w:val="20"/>
        </w:rPr>
        <w:t>Informacje na temat zakresu wykluczenia z możliwości realizacji zamówienia</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Z możliwości realizacji zamówienia </w:t>
      </w:r>
      <w:r w:rsidRPr="00557132">
        <w:rPr>
          <w:rFonts w:asciiTheme="minorHAnsi" w:hAnsiTheme="minorHAnsi" w:cstheme="minorHAnsi"/>
          <w:b/>
          <w:bCs w:val="0"/>
          <w:sz w:val="20"/>
        </w:rPr>
        <w:t>wyłączone zostaną podmioty/osoby</w:t>
      </w:r>
      <w:r w:rsidRPr="00557132">
        <w:rPr>
          <w:rFonts w:asciiTheme="minorHAnsi" w:hAnsiTheme="minorHAnsi" w:cstheme="minorHAnsi"/>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sidRPr="0055713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r w:rsidRPr="00557132">
        <w:rPr>
          <w:rFonts w:asciiTheme="minorHAnsi" w:hAnsiTheme="minorHAnsi" w:cstheme="minorHAnsi"/>
          <w:sz w:val="20"/>
        </w:rPr>
        <w:t>czynności związane z przygotowaniem i przeprowadzeniem procedury wyboru wykonawcy, a Wykonawcą, polegające w szczególności na:</w:t>
      </w:r>
    </w:p>
    <w:p w:rsidR="000069FB" w:rsidRPr="00557132" w:rsidRDefault="000069FB" w:rsidP="000069FB">
      <w:pPr>
        <w:numPr>
          <w:ilvl w:val="0"/>
          <w:numId w:val="9"/>
        </w:numPr>
        <w:autoSpaceDE w:val="0"/>
        <w:autoSpaceDN w:val="0"/>
        <w:adjustRightInd w:val="0"/>
        <w:spacing w:line="240" w:lineRule="auto"/>
        <w:jc w:val="left"/>
        <w:rPr>
          <w:rFonts w:asciiTheme="minorHAnsi" w:hAnsiTheme="minorHAnsi" w:cstheme="minorHAnsi"/>
          <w:sz w:val="20"/>
        </w:rPr>
      </w:pPr>
      <w:r w:rsidRPr="00557132">
        <w:rPr>
          <w:rFonts w:asciiTheme="minorHAnsi" w:hAnsiTheme="minorHAnsi" w:cstheme="minorHAnsi"/>
          <w:sz w:val="20"/>
        </w:rPr>
        <w:lastRenderedPageBreak/>
        <w:t>uczestniczeniu w spółce jako wspólnik spółki cywilnej lub spółki osobowej;</w:t>
      </w:r>
    </w:p>
    <w:p w:rsidR="000069FB" w:rsidRPr="00557132" w:rsidRDefault="000069FB" w:rsidP="000069FB">
      <w:pPr>
        <w:numPr>
          <w:ilvl w:val="0"/>
          <w:numId w:val="9"/>
        </w:numPr>
        <w:autoSpaceDE w:val="0"/>
        <w:autoSpaceDN w:val="0"/>
        <w:adjustRightInd w:val="0"/>
        <w:spacing w:line="240" w:lineRule="auto"/>
        <w:jc w:val="left"/>
        <w:rPr>
          <w:rFonts w:asciiTheme="minorHAnsi" w:hAnsiTheme="minorHAnsi" w:cstheme="minorHAnsi"/>
          <w:sz w:val="20"/>
        </w:rPr>
      </w:pPr>
      <w:r w:rsidRPr="00557132">
        <w:rPr>
          <w:rFonts w:asciiTheme="minorHAnsi" w:hAnsiTheme="minorHAnsi" w:cstheme="minorHAnsi"/>
          <w:sz w:val="20"/>
        </w:rPr>
        <w:t>posiadaniu co najmniej 10% udziałów lub akcji;</w:t>
      </w:r>
    </w:p>
    <w:p w:rsidR="000069FB" w:rsidRPr="00557132" w:rsidRDefault="000069FB" w:rsidP="000069FB">
      <w:pPr>
        <w:numPr>
          <w:ilvl w:val="0"/>
          <w:numId w:val="9"/>
        </w:numPr>
        <w:spacing w:line="240" w:lineRule="auto"/>
        <w:ind w:left="714" w:hanging="357"/>
        <w:jc w:val="left"/>
        <w:rPr>
          <w:rFonts w:asciiTheme="minorHAnsi" w:hAnsiTheme="minorHAnsi" w:cstheme="minorHAnsi"/>
          <w:sz w:val="20"/>
        </w:rPr>
      </w:pPr>
      <w:r w:rsidRPr="00557132">
        <w:rPr>
          <w:rFonts w:asciiTheme="minorHAnsi" w:hAnsiTheme="minorHAnsi" w:cstheme="minorHAnsi"/>
          <w:sz w:val="20"/>
        </w:rPr>
        <w:t>pełnieniu funkcji członka organu nadzorczego lub zarządzającego, prokurenta, pełnomocnika;</w:t>
      </w:r>
    </w:p>
    <w:p w:rsidR="000069FB" w:rsidRDefault="000069FB" w:rsidP="00562D8F">
      <w:pPr>
        <w:numPr>
          <w:ilvl w:val="0"/>
          <w:numId w:val="9"/>
        </w:numPr>
        <w:spacing w:line="240" w:lineRule="auto"/>
        <w:jc w:val="left"/>
        <w:rPr>
          <w:rFonts w:asciiTheme="minorHAnsi" w:hAnsiTheme="minorHAnsi" w:cstheme="minorHAnsi"/>
          <w:sz w:val="20"/>
        </w:rPr>
      </w:pPr>
      <w:r w:rsidRPr="00557132">
        <w:rPr>
          <w:rFonts w:asciiTheme="minorHAnsi" w:hAnsiTheme="minorHAnsi" w:cstheme="minorHAnsi"/>
          <w:sz w:val="20"/>
        </w:rPr>
        <w:t>pozostawaniu w związku małżeńskim, w stosunku pokrewieństwa lub powinowactwa w linii prostej, pokrewieństwa lub powinowactwa w linii bocznej do drugiego stopnia lub w stosunku przysposobienia, opieki lub kurateli.</w:t>
      </w:r>
    </w:p>
    <w:p w:rsidR="00B4310F" w:rsidRPr="00557132" w:rsidRDefault="00B4310F" w:rsidP="00B4310F">
      <w:pPr>
        <w:spacing w:line="240" w:lineRule="auto"/>
        <w:ind w:left="720"/>
        <w:jc w:val="left"/>
        <w:rPr>
          <w:rFonts w:asciiTheme="minorHAnsi" w:hAnsiTheme="minorHAnsi" w:cstheme="minorHAnsi"/>
          <w:sz w:val="20"/>
        </w:rPr>
      </w:pP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Potwierdzeniem braku powiązań kapitałowych lub osobowych jest złożenie przez Wykonawcę</w:t>
      </w:r>
      <w:r w:rsidR="00316B80" w:rsidRPr="00557132">
        <w:rPr>
          <w:rFonts w:asciiTheme="minorHAnsi" w:hAnsiTheme="minorHAnsi" w:cstheme="minorHAnsi"/>
          <w:sz w:val="20"/>
        </w:rPr>
        <w:t>.</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Oświadczenia zgodnie z Załącznikiem nr 2 do niniejszego zapytania ofertowego.</w:t>
      </w:r>
    </w:p>
    <w:p w:rsidR="006A214B" w:rsidRPr="00557132" w:rsidRDefault="006A214B" w:rsidP="000069FB">
      <w:pPr>
        <w:autoSpaceDE w:val="0"/>
        <w:autoSpaceDN w:val="0"/>
        <w:adjustRightInd w:val="0"/>
        <w:spacing w:line="240" w:lineRule="auto"/>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b/>
          <w:bCs w:val="0"/>
          <w:sz w:val="20"/>
        </w:rPr>
        <w:t>Termin związania ofertą</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1. Wymagany termin związania ofertą wynosi maksymalnie 30 dni</w:t>
      </w:r>
    </w:p>
    <w:p w:rsidR="000069FB"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2. Bieg terminu rozpoczyna się z dniem następnym po dniu, w którym upłynął termin składania ofert </w:t>
      </w:r>
      <w:r w:rsidR="00B4310F">
        <w:rPr>
          <w:rFonts w:asciiTheme="minorHAnsi" w:hAnsiTheme="minorHAnsi" w:cstheme="minorHAnsi"/>
          <w:sz w:val="20"/>
        </w:rPr>
        <w:t xml:space="preserve">                                       </w:t>
      </w:r>
      <w:r w:rsidRPr="00557132">
        <w:rPr>
          <w:rFonts w:asciiTheme="minorHAnsi" w:hAnsiTheme="minorHAnsi" w:cstheme="minorHAnsi"/>
          <w:sz w:val="20"/>
        </w:rPr>
        <w:t>w postępowaniu.</w:t>
      </w: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Opis sposobu przygotowania oferty:</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1. Oferta powinna być złożona na piśmie w języku polskim. Wszystkie kwoty należy podać w kwotach brutto z dokładnością do dwóch miejsc po przecinku. </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2. Cena ofertowa brutto za </w:t>
      </w:r>
      <w:r w:rsidR="00316B80" w:rsidRPr="00557132">
        <w:rPr>
          <w:rFonts w:asciiTheme="minorHAnsi" w:hAnsiTheme="minorHAnsi" w:cstheme="minorHAnsi"/>
          <w:sz w:val="20"/>
        </w:rPr>
        <w:t xml:space="preserve">1h </w:t>
      </w:r>
      <w:r w:rsidR="00685A93" w:rsidRPr="00557132">
        <w:rPr>
          <w:rFonts w:asciiTheme="minorHAnsi" w:hAnsiTheme="minorHAnsi" w:cstheme="minorHAnsi"/>
          <w:sz w:val="20"/>
        </w:rPr>
        <w:t>przeprowadzonych zajęć,</w:t>
      </w:r>
      <w:r w:rsidRPr="00557132">
        <w:rPr>
          <w:rFonts w:asciiTheme="minorHAnsi" w:hAnsiTheme="minorHAnsi" w:cstheme="minorHAnsi"/>
          <w:sz w:val="20"/>
        </w:rPr>
        <w:t xml:space="preserve"> zawarta w załączniku nr 1 do niniejszego zapytania ofertowego</w:t>
      </w:r>
      <w:r w:rsidRPr="00557132">
        <w:rPr>
          <w:rFonts w:asciiTheme="minorHAnsi" w:hAnsiTheme="minorHAnsi" w:cstheme="minorHAnsi"/>
          <w:b/>
          <w:bCs w:val="0"/>
          <w:sz w:val="20"/>
        </w:rPr>
        <w:t xml:space="preserve"> </w:t>
      </w:r>
      <w:r w:rsidRPr="00557132">
        <w:rPr>
          <w:rFonts w:asciiTheme="minorHAnsi" w:hAnsiTheme="minorHAnsi" w:cstheme="minorHAnsi"/>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3. Oferta oraz składane łącznie z nią załączniki muszą być podpisane przez osobę do tego uprawnioną czytelnie lub podpisane i opieczętowane w sposób umożliwiający identyfikację tożsamości.</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4. Poprawki w ofercie muszą być naniesione czytelnie oraz parafowane lub podpisane przez Oferenta.</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5. Wykonawca może złożyć tylko jedną ofertę na zamówienie.</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6. Zamawiający nie dopuszcza składania ofert częściowych. </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7. Wykonawca musi posiadać uprawnienia do wykonywania określonej działalności lub czynności, jeżeli ustawy nakładają obowiązek posiadania takich uprawnień.</w:t>
      </w:r>
    </w:p>
    <w:p w:rsidR="000069FB" w:rsidRPr="00557132" w:rsidRDefault="000069FB" w:rsidP="000069FB">
      <w:pPr>
        <w:autoSpaceDE w:val="0"/>
        <w:autoSpaceDN w:val="0"/>
        <w:adjustRightInd w:val="0"/>
        <w:spacing w:line="240" w:lineRule="auto"/>
        <w:rPr>
          <w:rFonts w:asciiTheme="minorHAnsi" w:hAnsiTheme="minorHAnsi" w:cstheme="minorHAnsi"/>
          <w:b/>
          <w:bCs w:val="0"/>
          <w:color w:val="FF0000"/>
          <w:sz w:val="20"/>
        </w:rPr>
      </w:pP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 xml:space="preserve">Miejsce i termin składania ofert </w:t>
      </w:r>
    </w:p>
    <w:p w:rsidR="000069FB" w:rsidRPr="00557132" w:rsidRDefault="000069FB" w:rsidP="00B40A4D">
      <w:pPr>
        <w:autoSpaceDE w:val="0"/>
        <w:autoSpaceDN w:val="0"/>
        <w:adjustRightInd w:val="0"/>
        <w:spacing w:line="240" w:lineRule="auto"/>
        <w:rPr>
          <w:rFonts w:asciiTheme="minorHAnsi" w:eastAsiaTheme="minorHAnsi" w:hAnsiTheme="minorHAnsi" w:cstheme="minorHAnsi"/>
          <w:bCs w:val="0"/>
          <w:color w:val="000000"/>
          <w:sz w:val="20"/>
          <w:lang w:eastAsia="en-US"/>
        </w:rPr>
      </w:pPr>
      <w:bookmarkStart w:id="5" w:name="_Hlk73891579"/>
      <w:r w:rsidRPr="00557132">
        <w:rPr>
          <w:rFonts w:asciiTheme="minorHAnsi" w:hAnsiTheme="minorHAnsi" w:cstheme="minorHAnsi"/>
          <w:sz w:val="20"/>
        </w:rPr>
        <w:t xml:space="preserve">Oferta powinna zostać przesłana pocztą, kurierem lub doręczona osobiście pod adres: </w:t>
      </w:r>
      <w:r w:rsidRPr="00557132">
        <w:rPr>
          <w:rFonts w:asciiTheme="minorHAnsi" w:eastAsiaTheme="minorHAnsi" w:hAnsiTheme="minorHAnsi" w:cstheme="minorHAnsi"/>
          <w:bCs w:val="0"/>
          <w:color w:val="000000"/>
          <w:sz w:val="20"/>
          <w:lang w:eastAsia="en-US"/>
        </w:rPr>
        <w:t xml:space="preserve">Stowarzyszenie Dzieci </w:t>
      </w:r>
      <w:r w:rsidR="00B4310F">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i Rodzin Zasadniczej Szkoły Zawodowej Specjalnej w Wałbrzychu przy</w:t>
      </w:r>
      <w:r w:rsidR="00557132">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ul. Mickiewicza 24 58-300 Wałbrzych</w:t>
      </w:r>
      <w:r w:rsidR="00D56E2E" w:rsidRPr="00557132">
        <w:rPr>
          <w:rFonts w:asciiTheme="minorHAnsi" w:eastAsiaTheme="minorHAnsi" w:hAnsiTheme="minorHAnsi" w:cstheme="minorHAnsi"/>
          <w:bCs w:val="0"/>
          <w:color w:val="000000"/>
          <w:sz w:val="20"/>
          <w:lang w:eastAsia="en-US"/>
        </w:rPr>
        <w:t>.</w:t>
      </w:r>
      <w:r w:rsidRPr="00557132">
        <w:rPr>
          <w:rFonts w:asciiTheme="minorHAnsi" w:hAnsiTheme="minorHAnsi" w:cstheme="minorHAnsi"/>
          <w:sz w:val="20"/>
        </w:rPr>
        <w:t xml:space="preserve"> </w:t>
      </w:r>
      <w:r w:rsidR="00685A93" w:rsidRPr="00557132">
        <w:rPr>
          <w:rFonts w:asciiTheme="minorHAnsi" w:hAnsiTheme="minorHAnsi" w:cstheme="minorHAnsi"/>
          <w:sz w:val="20"/>
        </w:rPr>
        <w:t xml:space="preserve">Otwarcie ofert nastąpi </w:t>
      </w:r>
      <w:r w:rsidR="00B40A4D" w:rsidRPr="00557132">
        <w:rPr>
          <w:rFonts w:asciiTheme="minorHAnsi" w:hAnsiTheme="minorHAnsi" w:cstheme="minorHAnsi"/>
          <w:sz w:val="20"/>
        </w:rPr>
        <w:t>1</w:t>
      </w:r>
      <w:r w:rsidR="00045419" w:rsidRPr="00557132">
        <w:rPr>
          <w:rFonts w:asciiTheme="minorHAnsi" w:hAnsiTheme="minorHAnsi" w:cstheme="minorHAnsi"/>
          <w:sz w:val="20"/>
        </w:rPr>
        <w:t>6</w:t>
      </w:r>
      <w:r w:rsidR="00685A93" w:rsidRPr="00557132">
        <w:rPr>
          <w:rFonts w:asciiTheme="minorHAnsi" w:hAnsiTheme="minorHAnsi" w:cstheme="minorHAnsi"/>
          <w:sz w:val="20"/>
        </w:rPr>
        <w:t>.04.201 o</w:t>
      </w:r>
      <w:r w:rsidRPr="00557132">
        <w:rPr>
          <w:rFonts w:asciiTheme="minorHAnsi" w:hAnsiTheme="minorHAnsi" w:cstheme="minorHAnsi"/>
          <w:sz w:val="20"/>
        </w:rPr>
        <w:t xml:space="preserve"> godz.</w:t>
      </w:r>
      <w:r w:rsidR="00685A93" w:rsidRPr="00557132">
        <w:rPr>
          <w:rFonts w:asciiTheme="minorHAnsi" w:hAnsiTheme="minorHAnsi" w:cstheme="minorHAnsi"/>
          <w:sz w:val="20"/>
        </w:rPr>
        <w:t xml:space="preserve"> </w:t>
      </w:r>
      <w:r w:rsidR="00B40A4D" w:rsidRPr="00557132">
        <w:rPr>
          <w:rFonts w:asciiTheme="minorHAnsi" w:hAnsiTheme="minorHAnsi" w:cstheme="minorHAnsi"/>
          <w:sz w:val="20"/>
        </w:rPr>
        <w:t>9</w:t>
      </w:r>
      <w:r w:rsidRPr="00557132">
        <w:rPr>
          <w:rFonts w:asciiTheme="minorHAnsi" w:hAnsiTheme="minorHAnsi" w:cstheme="minorHAnsi"/>
          <w:sz w:val="20"/>
        </w:rPr>
        <w:t>.00</w:t>
      </w:r>
    </w:p>
    <w:p w:rsidR="00B40A4D" w:rsidRPr="00557132" w:rsidRDefault="00B40A4D" w:rsidP="000069FB">
      <w:pPr>
        <w:autoSpaceDE w:val="0"/>
        <w:autoSpaceDN w:val="0"/>
        <w:adjustRightInd w:val="0"/>
        <w:spacing w:line="240" w:lineRule="auto"/>
        <w:rPr>
          <w:rFonts w:asciiTheme="minorHAnsi" w:hAnsiTheme="minorHAnsi" w:cstheme="minorHAnsi"/>
          <w:sz w:val="20"/>
        </w:rPr>
      </w:pP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Na kopercie należy dopisać: </w:t>
      </w:r>
    </w:p>
    <w:p w:rsidR="00D56E2E"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sz w:val="20"/>
        </w:rPr>
        <w:t>„</w:t>
      </w:r>
      <w:r w:rsidRPr="00557132">
        <w:rPr>
          <w:rFonts w:asciiTheme="minorHAnsi" w:hAnsiTheme="minorHAnsi" w:cstheme="minorHAnsi"/>
          <w:b/>
          <w:bCs w:val="0"/>
          <w:sz w:val="20"/>
        </w:rPr>
        <w:t xml:space="preserve">ZAPYTANIE OFERTOWE nr </w:t>
      </w:r>
      <w:r w:rsidR="00685A93" w:rsidRPr="00557132">
        <w:rPr>
          <w:rFonts w:asciiTheme="minorHAnsi" w:hAnsiTheme="minorHAnsi" w:cstheme="minorHAnsi"/>
          <w:b/>
          <w:bCs w:val="0"/>
          <w:sz w:val="20"/>
        </w:rPr>
        <w:t>01</w:t>
      </w:r>
      <w:r w:rsidRPr="00557132">
        <w:rPr>
          <w:rFonts w:asciiTheme="minorHAnsi" w:hAnsiTheme="minorHAnsi" w:cstheme="minorHAnsi"/>
          <w:b/>
          <w:bCs w:val="0"/>
          <w:sz w:val="20"/>
        </w:rPr>
        <w:t>/KS/2021</w:t>
      </w:r>
      <w:r w:rsidR="00685A93" w:rsidRPr="00557132">
        <w:rPr>
          <w:rFonts w:asciiTheme="minorHAnsi" w:hAnsiTheme="minorHAnsi" w:cstheme="minorHAnsi"/>
          <w:b/>
          <w:bCs w:val="0"/>
          <w:sz w:val="20"/>
        </w:rPr>
        <w:t>/SD</w:t>
      </w:r>
      <w:r w:rsidRPr="00557132">
        <w:rPr>
          <w:rFonts w:asciiTheme="minorHAnsi" w:hAnsiTheme="minorHAnsi" w:cstheme="minorHAnsi"/>
          <w:b/>
          <w:bCs w:val="0"/>
          <w:sz w:val="20"/>
        </w:rPr>
        <w:t xml:space="preserve"> z dn. </w:t>
      </w:r>
      <w:r w:rsidR="00685A93" w:rsidRPr="00557132">
        <w:rPr>
          <w:rFonts w:asciiTheme="minorHAnsi" w:hAnsiTheme="minorHAnsi" w:cstheme="minorHAnsi"/>
          <w:b/>
          <w:bCs w:val="0"/>
          <w:sz w:val="20"/>
        </w:rPr>
        <w:t>0</w:t>
      </w:r>
      <w:r w:rsidR="0065116C" w:rsidRPr="00557132">
        <w:rPr>
          <w:rFonts w:asciiTheme="minorHAnsi" w:hAnsiTheme="minorHAnsi" w:cstheme="minorHAnsi"/>
          <w:b/>
          <w:bCs w:val="0"/>
          <w:sz w:val="20"/>
        </w:rPr>
        <w:t>6</w:t>
      </w:r>
      <w:r w:rsidRPr="00557132">
        <w:rPr>
          <w:rFonts w:asciiTheme="minorHAnsi" w:hAnsiTheme="minorHAnsi" w:cstheme="minorHAnsi"/>
          <w:b/>
          <w:bCs w:val="0"/>
          <w:sz w:val="20"/>
        </w:rPr>
        <w:t>.0</w:t>
      </w:r>
      <w:r w:rsidR="00685A93" w:rsidRPr="00557132">
        <w:rPr>
          <w:rFonts w:asciiTheme="minorHAnsi" w:hAnsiTheme="minorHAnsi" w:cstheme="minorHAnsi"/>
          <w:b/>
          <w:bCs w:val="0"/>
          <w:sz w:val="20"/>
        </w:rPr>
        <w:t>4</w:t>
      </w:r>
      <w:r w:rsidRPr="00557132">
        <w:rPr>
          <w:rFonts w:asciiTheme="minorHAnsi" w:hAnsiTheme="minorHAnsi" w:cstheme="minorHAnsi"/>
          <w:b/>
          <w:bCs w:val="0"/>
          <w:sz w:val="20"/>
        </w:rPr>
        <w:t xml:space="preserve">.2021 r. na przeprowadzenie zajęć z obsługi komputera i Internetu </w:t>
      </w:r>
      <w:r w:rsidR="00557132">
        <w:rPr>
          <w:rFonts w:asciiTheme="minorHAnsi" w:hAnsiTheme="minorHAnsi" w:cstheme="minorHAnsi"/>
          <w:b/>
          <w:bCs w:val="0"/>
          <w:sz w:val="20"/>
        </w:rPr>
        <w:t xml:space="preserve">dla Uczestników </w:t>
      </w:r>
      <w:r w:rsidRPr="00557132">
        <w:rPr>
          <w:rFonts w:asciiTheme="minorHAnsi" w:hAnsiTheme="minorHAnsi" w:cstheme="minorHAnsi"/>
          <w:b/>
          <w:bCs w:val="0"/>
          <w:sz w:val="20"/>
        </w:rPr>
        <w:t>projekt</w:t>
      </w:r>
      <w:r w:rsidR="00557132">
        <w:rPr>
          <w:rFonts w:asciiTheme="minorHAnsi" w:hAnsiTheme="minorHAnsi" w:cstheme="minorHAnsi"/>
          <w:b/>
          <w:bCs w:val="0"/>
          <w:sz w:val="20"/>
        </w:rPr>
        <w:t>u</w:t>
      </w:r>
      <w:r w:rsidRPr="00557132">
        <w:rPr>
          <w:rFonts w:asciiTheme="minorHAnsi" w:hAnsiTheme="minorHAnsi" w:cstheme="minorHAnsi"/>
          <w:b/>
          <w:bCs w:val="0"/>
          <w:sz w:val="20"/>
        </w:rPr>
        <w:t xml:space="preserve"> „Samodzielni Niesamodzielni”. </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b/>
          <w:bCs w:val="0"/>
          <w:sz w:val="20"/>
        </w:rPr>
        <w:t>Nie otwierać prze</w:t>
      </w:r>
      <w:r w:rsidR="00685A93" w:rsidRPr="00557132">
        <w:rPr>
          <w:rFonts w:asciiTheme="minorHAnsi" w:hAnsiTheme="minorHAnsi" w:cstheme="minorHAnsi"/>
          <w:b/>
          <w:bCs w:val="0"/>
          <w:sz w:val="20"/>
        </w:rPr>
        <w:t xml:space="preserve">d </w:t>
      </w:r>
      <w:r w:rsidR="00076200" w:rsidRPr="00557132">
        <w:rPr>
          <w:rFonts w:asciiTheme="minorHAnsi" w:hAnsiTheme="minorHAnsi" w:cstheme="minorHAnsi"/>
          <w:b/>
          <w:bCs w:val="0"/>
          <w:sz w:val="20"/>
        </w:rPr>
        <w:t>1</w:t>
      </w:r>
      <w:r w:rsidR="0065116C" w:rsidRPr="00557132">
        <w:rPr>
          <w:rFonts w:asciiTheme="minorHAnsi" w:hAnsiTheme="minorHAnsi" w:cstheme="minorHAnsi"/>
          <w:b/>
          <w:bCs w:val="0"/>
          <w:sz w:val="20"/>
        </w:rPr>
        <w:t>6</w:t>
      </w:r>
      <w:r w:rsidRPr="00557132">
        <w:rPr>
          <w:rFonts w:asciiTheme="minorHAnsi" w:hAnsiTheme="minorHAnsi" w:cstheme="minorHAnsi"/>
          <w:b/>
          <w:bCs w:val="0"/>
          <w:sz w:val="20"/>
        </w:rPr>
        <w:t>.</w:t>
      </w:r>
      <w:r w:rsidR="00685A93" w:rsidRPr="00557132">
        <w:rPr>
          <w:rFonts w:asciiTheme="minorHAnsi" w:hAnsiTheme="minorHAnsi" w:cstheme="minorHAnsi"/>
          <w:b/>
          <w:bCs w:val="0"/>
          <w:sz w:val="20"/>
        </w:rPr>
        <w:t>04</w:t>
      </w:r>
      <w:r w:rsidRPr="00557132">
        <w:rPr>
          <w:rFonts w:asciiTheme="minorHAnsi" w:hAnsiTheme="minorHAnsi" w:cstheme="minorHAnsi"/>
          <w:b/>
          <w:bCs w:val="0"/>
          <w:sz w:val="20"/>
        </w:rPr>
        <w:t xml:space="preserve">.2021 r. godz. </w:t>
      </w:r>
      <w:r w:rsidR="00076200" w:rsidRPr="00557132">
        <w:rPr>
          <w:rFonts w:asciiTheme="minorHAnsi" w:hAnsiTheme="minorHAnsi" w:cstheme="minorHAnsi"/>
          <w:b/>
          <w:bCs w:val="0"/>
          <w:sz w:val="20"/>
        </w:rPr>
        <w:t>9</w:t>
      </w:r>
      <w:r w:rsidRPr="00557132">
        <w:rPr>
          <w:rFonts w:asciiTheme="minorHAnsi" w:hAnsiTheme="minorHAnsi" w:cstheme="minorHAnsi"/>
          <w:b/>
          <w:bCs w:val="0"/>
          <w:sz w:val="20"/>
        </w:rPr>
        <w:t>.00”</w:t>
      </w:r>
    </w:p>
    <w:bookmarkEnd w:id="5"/>
    <w:p w:rsidR="000069FB" w:rsidRPr="00557132" w:rsidRDefault="000069FB" w:rsidP="000069FB">
      <w:pPr>
        <w:autoSpaceDE w:val="0"/>
        <w:autoSpaceDN w:val="0"/>
        <w:adjustRightInd w:val="0"/>
        <w:spacing w:line="240" w:lineRule="auto"/>
        <w:rPr>
          <w:rFonts w:asciiTheme="minorHAnsi" w:hAnsiTheme="minorHAnsi" w:cstheme="minorHAnsi"/>
          <w:color w:val="FF0000"/>
          <w:sz w:val="20"/>
        </w:rPr>
      </w:pP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Oferty, które wpłyną do Zamawiającego po terminie wskazanym powyżej nie będą rozpatrywane.</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Zamawiający wybierze Wykonawcę na podstawie złożonych w terminie ofert. O wyborze najkorzystniejszej oferty Zamawiający zawiadomi wszystkie osoby, które uczestniczyły w postępowaniu, nie później niż w terminie 3 dni roboczych od wyboru najkorzystniejszej oferty.</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Zamawiający może odstąpić od podpisania umowy w przypadku, gdy cena wybranej oferty</w:t>
      </w: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sz w:val="20"/>
        </w:rPr>
        <w:t xml:space="preserve">przewyższa kwotę wynikającą z budżetu projektu przeznaczoną na realizację zamówienia. </w:t>
      </w:r>
    </w:p>
    <w:p w:rsidR="000069FB" w:rsidRPr="00557132" w:rsidRDefault="000069FB" w:rsidP="000069FB">
      <w:pPr>
        <w:autoSpaceDE w:val="0"/>
        <w:autoSpaceDN w:val="0"/>
        <w:adjustRightInd w:val="0"/>
        <w:spacing w:line="240" w:lineRule="auto"/>
        <w:rPr>
          <w:rFonts w:asciiTheme="minorHAnsi" w:hAnsiTheme="minorHAnsi" w:cstheme="minorHAnsi"/>
          <w:b/>
          <w:bCs w:val="0"/>
          <w:color w:val="FF0000"/>
          <w:sz w:val="20"/>
        </w:rPr>
      </w:pP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Sposób oceny oferty</w:t>
      </w:r>
    </w:p>
    <w:p w:rsidR="000069FB" w:rsidRPr="00557132" w:rsidRDefault="000069FB" w:rsidP="000069FB">
      <w:pPr>
        <w:autoSpaceDE w:val="0"/>
        <w:autoSpaceDN w:val="0"/>
        <w:adjustRightInd w:val="0"/>
        <w:spacing w:line="240" w:lineRule="auto"/>
        <w:rPr>
          <w:rFonts w:asciiTheme="minorHAnsi" w:hAnsiTheme="minorHAnsi" w:cstheme="minorHAnsi"/>
          <w:b/>
          <w:bCs w:val="0"/>
          <w:color w:val="FF0000"/>
          <w:sz w:val="20"/>
        </w:rPr>
      </w:pP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bookmarkStart w:id="6" w:name="_Hlk73891675"/>
      <w:r w:rsidRPr="00557132">
        <w:rPr>
          <w:rFonts w:asciiTheme="minorHAnsi" w:hAnsiTheme="minorHAnsi" w:cstheme="minorHAnsi"/>
          <w:b/>
          <w:bCs w:val="0"/>
          <w:sz w:val="20"/>
        </w:rPr>
        <w:t>Kryterium wyboru oferty:</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 cena – </w:t>
      </w:r>
      <w:r w:rsidR="00B4310F">
        <w:rPr>
          <w:rFonts w:asciiTheme="minorHAnsi" w:hAnsiTheme="minorHAnsi" w:cstheme="minorHAnsi"/>
          <w:sz w:val="20"/>
        </w:rPr>
        <w:t>8</w:t>
      </w:r>
      <w:r w:rsidRPr="00557132">
        <w:rPr>
          <w:rFonts w:asciiTheme="minorHAnsi" w:hAnsiTheme="minorHAnsi" w:cstheme="minorHAnsi"/>
          <w:sz w:val="20"/>
        </w:rPr>
        <w:t>0%</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doświadczenie w zakresie prowadzenia zajęć  – 20%</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lastRenderedPageBreak/>
        <w:t>Informację na temat sposobu przyznawania punktacji</w:t>
      </w:r>
      <w:r w:rsidR="00B4310F">
        <w:rPr>
          <w:rFonts w:asciiTheme="minorHAnsi" w:hAnsiTheme="minorHAnsi" w:cstheme="minorHAnsi"/>
          <w:sz w:val="20"/>
        </w:rPr>
        <w:t>:</w:t>
      </w:r>
    </w:p>
    <w:p w:rsidR="000069FB" w:rsidRPr="00557132" w:rsidRDefault="000069FB" w:rsidP="000069FB">
      <w:pPr>
        <w:autoSpaceDE w:val="0"/>
        <w:autoSpaceDN w:val="0"/>
        <w:adjustRightInd w:val="0"/>
        <w:spacing w:line="240" w:lineRule="auto"/>
        <w:rPr>
          <w:rFonts w:asciiTheme="minorHAnsi" w:hAnsiTheme="minorHAnsi" w:cstheme="minorHAnsi"/>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0069FB" w:rsidRPr="00557132" w:rsidTr="0044083D">
        <w:tc>
          <w:tcPr>
            <w:tcW w:w="540" w:type="dxa"/>
            <w:tcBorders>
              <w:top w:val="single" w:sz="8" w:space="0" w:color="000000"/>
              <w:left w:val="single" w:sz="8" w:space="0" w:color="000000"/>
              <w:bottom w:val="single" w:sz="4" w:space="0" w:color="000000"/>
            </w:tcBorders>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l.p.</w:t>
            </w:r>
          </w:p>
        </w:tc>
        <w:tc>
          <w:tcPr>
            <w:tcW w:w="7795" w:type="dxa"/>
            <w:tcBorders>
              <w:top w:val="single" w:sz="8" w:space="0" w:color="000000"/>
              <w:left w:val="single" w:sz="4" w:space="0" w:color="000000"/>
              <w:bottom w:val="single" w:sz="4" w:space="0" w:color="000000"/>
            </w:tcBorders>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 xml:space="preserve">Liczba punktów </w:t>
            </w:r>
          </w:p>
        </w:tc>
      </w:tr>
      <w:tr w:rsidR="000069FB" w:rsidRPr="00557132" w:rsidTr="0044083D">
        <w:tc>
          <w:tcPr>
            <w:tcW w:w="540" w:type="dxa"/>
            <w:tcBorders>
              <w:top w:val="single" w:sz="4" w:space="0" w:color="000000"/>
              <w:left w:val="single" w:sz="8" w:space="0" w:color="000000"/>
              <w:bottom w:val="single" w:sz="4" w:space="0" w:color="000000"/>
            </w:tcBorders>
            <w:shd w:val="clear" w:color="auto" w:fill="E0E0E0"/>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0-</w:t>
            </w:r>
            <w:r w:rsidR="00857CD9">
              <w:rPr>
                <w:rFonts w:asciiTheme="minorHAnsi" w:hAnsiTheme="minorHAnsi" w:cstheme="minorHAnsi"/>
                <w:b/>
                <w:bCs w:val="0"/>
                <w:sz w:val="20"/>
              </w:rPr>
              <w:t>8</w:t>
            </w:r>
            <w:r w:rsidRPr="00557132">
              <w:rPr>
                <w:rFonts w:asciiTheme="minorHAnsi" w:hAnsiTheme="minorHAnsi" w:cstheme="minorHAnsi"/>
                <w:b/>
                <w:bCs w:val="0"/>
                <w:sz w:val="20"/>
              </w:rPr>
              <w:t>0</w:t>
            </w:r>
          </w:p>
        </w:tc>
      </w:tr>
      <w:tr w:rsidR="000069FB" w:rsidRPr="00557132" w:rsidTr="0044083D">
        <w:tc>
          <w:tcPr>
            <w:tcW w:w="540" w:type="dxa"/>
            <w:tcBorders>
              <w:top w:val="single" w:sz="4" w:space="0" w:color="000000"/>
              <w:left w:val="single" w:sz="8" w:space="0" w:color="000000"/>
              <w:bottom w:val="single" w:sz="4" w:space="0" w:color="000000"/>
            </w:tcBorders>
          </w:tcPr>
          <w:p w:rsidR="000069FB" w:rsidRPr="00557132" w:rsidRDefault="000069FB" w:rsidP="0044083D">
            <w:pPr>
              <w:snapToGrid w:val="0"/>
              <w:spacing w:before="60" w:after="60"/>
              <w:rPr>
                <w:rFonts w:asciiTheme="minorHAnsi" w:hAnsiTheme="minorHAnsi" w:cstheme="minorHAnsi"/>
                <w:sz w:val="20"/>
              </w:rPr>
            </w:pPr>
          </w:p>
        </w:tc>
        <w:tc>
          <w:tcPr>
            <w:tcW w:w="7795" w:type="dxa"/>
            <w:tcBorders>
              <w:top w:val="single" w:sz="4" w:space="0" w:color="000000"/>
              <w:left w:val="single" w:sz="4" w:space="0" w:color="000000"/>
              <w:bottom w:val="single" w:sz="4" w:space="0" w:color="000000"/>
            </w:tcBorders>
          </w:tcPr>
          <w:p w:rsidR="000069FB" w:rsidRPr="00557132" w:rsidRDefault="000069FB" w:rsidP="0044083D">
            <w:pPr>
              <w:snapToGrid w:val="0"/>
              <w:spacing w:before="60" w:after="60" w:line="240" w:lineRule="auto"/>
              <w:rPr>
                <w:rFonts w:asciiTheme="minorHAnsi" w:hAnsiTheme="minorHAnsi" w:cstheme="minorHAnsi"/>
                <w:sz w:val="20"/>
              </w:rPr>
            </w:pPr>
            <w:r w:rsidRPr="00557132">
              <w:rPr>
                <w:rFonts w:asciiTheme="minorHAnsi" w:hAnsiTheme="minorHAnsi" w:cstheme="minorHAnsi"/>
                <w:sz w:val="20"/>
              </w:rPr>
              <w:t xml:space="preserve">W ramach niniejszego kryterium Wykonawcom zostaną przypisane punkty w skali od 0 do </w:t>
            </w:r>
            <w:r w:rsidR="00857CD9">
              <w:rPr>
                <w:rFonts w:asciiTheme="minorHAnsi" w:hAnsiTheme="minorHAnsi" w:cstheme="minorHAnsi"/>
                <w:sz w:val="20"/>
              </w:rPr>
              <w:t>8</w:t>
            </w:r>
            <w:r w:rsidRPr="00557132">
              <w:rPr>
                <w:rFonts w:asciiTheme="minorHAnsi" w:hAnsiTheme="minorHAnsi" w:cstheme="minorHAnsi"/>
                <w:sz w:val="20"/>
              </w:rPr>
              <w:t xml:space="preserve">0 Najwyższą liczbę punktów – </w:t>
            </w:r>
            <w:r w:rsidR="00857CD9">
              <w:rPr>
                <w:rFonts w:asciiTheme="minorHAnsi" w:hAnsiTheme="minorHAnsi" w:cstheme="minorHAnsi"/>
                <w:sz w:val="20"/>
              </w:rPr>
              <w:t>8</w:t>
            </w:r>
            <w:r w:rsidRPr="00557132">
              <w:rPr>
                <w:rFonts w:asciiTheme="minorHAnsi" w:hAnsiTheme="minorHAnsi" w:cstheme="minorHAnsi"/>
                <w:sz w:val="20"/>
              </w:rPr>
              <w:t>0 otrzyma oferta zawierająca najniższą cenę za przeprowadzenie pakietu szkoleń (cena z Oferty - Załącznik nr 1 do zapytania ofertowego), a każda następna według poniższego wzoru:</w:t>
            </w:r>
          </w:p>
          <w:p w:rsidR="000069FB" w:rsidRPr="00557132" w:rsidRDefault="000069FB" w:rsidP="0044083D">
            <w:pPr>
              <w:snapToGrid w:val="0"/>
              <w:spacing w:before="60" w:after="60" w:line="240" w:lineRule="auto"/>
              <w:rPr>
                <w:rFonts w:asciiTheme="minorHAnsi" w:hAnsiTheme="minorHAnsi" w:cstheme="minorHAnsi"/>
                <w:sz w:val="20"/>
              </w:rPr>
            </w:pPr>
            <w:r w:rsidRPr="00557132">
              <w:rPr>
                <w:rFonts w:asciiTheme="minorHAnsi" w:hAnsiTheme="minorHAnsi" w:cstheme="minorHAnsi"/>
                <w:sz w:val="20"/>
              </w:rPr>
              <w:t xml:space="preserve">                                                         Cena najniższa x </w:t>
            </w:r>
            <w:r w:rsidR="00857CD9">
              <w:rPr>
                <w:rFonts w:asciiTheme="minorHAnsi" w:hAnsiTheme="minorHAnsi" w:cstheme="minorHAnsi"/>
                <w:sz w:val="20"/>
              </w:rPr>
              <w:t>8</w:t>
            </w:r>
            <w:r w:rsidRPr="00557132">
              <w:rPr>
                <w:rFonts w:asciiTheme="minorHAnsi" w:hAnsiTheme="minorHAnsi" w:cstheme="minorHAnsi"/>
                <w:sz w:val="20"/>
              </w:rPr>
              <w:t>0 pkt</w:t>
            </w:r>
          </w:p>
          <w:p w:rsidR="000069FB" w:rsidRPr="00557132" w:rsidRDefault="000069FB" w:rsidP="0044083D">
            <w:pPr>
              <w:snapToGrid w:val="0"/>
              <w:spacing w:before="60" w:after="60" w:line="240" w:lineRule="auto"/>
              <w:rPr>
                <w:rFonts w:asciiTheme="minorHAnsi" w:hAnsiTheme="minorHAnsi" w:cstheme="minorHAnsi"/>
                <w:sz w:val="20"/>
              </w:rPr>
            </w:pPr>
            <w:r w:rsidRPr="00557132">
              <w:rPr>
                <w:rFonts w:asciiTheme="minorHAnsi" w:hAnsiTheme="minorHAnsi" w:cstheme="minorHAnsi"/>
                <w:sz w:val="20"/>
              </w:rPr>
              <w:t xml:space="preserve"> Liczba punktów oferty ocenianej =  ---------------------------------</w:t>
            </w:r>
          </w:p>
          <w:p w:rsidR="000069FB" w:rsidRPr="00557132" w:rsidRDefault="000069FB" w:rsidP="0044083D">
            <w:pPr>
              <w:snapToGrid w:val="0"/>
              <w:spacing w:before="60" w:after="60" w:line="240" w:lineRule="auto"/>
              <w:rPr>
                <w:rFonts w:asciiTheme="minorHAnsi" w:hAnsiTheme="minorHAnsi" w:cstheme="minorHAnsi"/>
                <w:sz w:val="20"/>
              </w:rPr>
            </w:pPr>
            <w:r w:rsidRPr="00557132">
              <w:rPr>
                <w:rFonts w:asciiTheme="minorHAnsi" w:hAnsiTheme="minorHAnsi" w:cstheme="minorHAnsi"/>
                <w:sz w:val="20"/>
              </w:rPr>
              <w:t xml:space="preserve">                                                           Cena oferty ocenianej</w:t>
            </w:r>
          </w:p>
          <w:p w:rsidR="000069FB" w:rsidRPr="00557132" w:rsidRDefault="000069FB" w:rsidP="0044083D">
            <w:pPr>
              <w:snapToGrid w:val="0"/>
              <w:spacing w:before="60" w:after="60" w:line="240" w:lineRule="auto"/>
              <w:rPr>
                <w:rFonts w:asciiTheme="minorHAnsi" w:hAnsiTheme="minorHAnsi" w:cstheme="minorHAnsi"/>
                <w:sz w:val="20"/>
              </w:rPr>
            </w:pPr>
            <w:r w:rsidRPr="00557132">
              <w:rPr>
                <w:rFonts w:asciiTheme="minorHAnsi" w:hAnsiTheme="minorHAnsi" w:cstheme="minorHAnsi"/>
                <w:sz w:val="20"/>
              </w:rPr>
              <w:t>Wszystkie obliczenia będą dokonywane z dokładnością do dwóch miejsc po przecinku. Do porównania cen ofert, według powyższego wzoru zostanie przyjęta podana w ofertach łączna cena brutto</w:t>
            </w:r>
            <w:r w:rsidR="00857CD9">
              <w:rPr>
                <w:rFonts w:asciiTheme="minorHAnsi" w:hAnsiTheme="minorHAnsi" w:cstheme="minorHAnsi"/>
                <w:sz w:val="20"/>
              </w:rPr>
              <w:t>.</w:t>
            </w:r>
          </w:p>
        </w:tc>
        <w:tc>
          <w:tcPr>
            <w:tcW w:w="1225" w:type="dxa"/>
            <w:tcBorders>
              <w:top w:val="single" w:sz="4" w:space="0" w:color="000000"/>
              <w:left w:val="single" w:sz="4" w:space="0" w:color="000000"/>
              <w:bottom w:val="single" w:sz="4" w:space="0" w:color="000000"/>
              <w:right w:val="single" w:sz="8" w:space="0" w:color="000000"/>
            </w:tcBorders>
          </w:tcPr>
          <w:p w:rsidR="000069FB" w:rsidRPr="00557132" w:rsidRDefault="000069FB" w:rsidP="0044083D">
            <w:pPr>
              <w:snapToGrid w:val="0"/>
              <w:spacing w:before="60" w:after="60"/>
              <w:rPr>
                <w:rFonts w:asciiTheme="minorHAnsi" w:hAnsiTheme="minorHAnsi" w:cstheme="minorHAnsi"/>
                <w:sz w:val="20"/>
              </w:rPr>
            </w:pPr>
          </w:p>
        </w:tc>
      </w:tr>
      <w:tr w:rsidR="000069FB" w:rsidRPr="00557132" w:rsidTr="0044083D">
        <w:tc>
          <w:tcPr>
            <w:tcW w:w="540" w:type="dxa"/>
            <w:tcBorders>
              <w:top w:val="single" w:sz="4" w:space="0" w:color="000000"/>
              <w:left w:val="single" w:sz="8" w:space="0" w:color="000000"/>
              <w:bottom w:val="single" w:sz="4" w:space="0" w:color="000000"/>
            </w:tcBorders>
            <w:shd w:val="clear" w:color="auto" w:fill="E0E0E0"/>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0069FB" w:rsidRPr="00857CD9" w:rsidRDefault="000069FB" w:rsidP="0044083D">
            <w:pPr>
              <w:snapToGrid w:val="0"/>
              <w:spacing w:before="60" w:after="60"/>
              <w:rPr>
                <w:rFonts w:asciiTheme="minorHAnsi" w:hAnsiTheme="minorHAnsi" w:cstheme="minorHAnsi"/>
                <w:b/>
                <w:bCs w:val="0"/>
                <w:i/>
                <w:iCs/>
                <w:sz w:val="20"/>
              </w:rPr>
            </w:pPr>
            <w:r w:rsidRPr="00557132">
              <w:rPr>
                <w:rFonts w:asciiTheme="minorHAnsi" w:hAnsiTheme="minorHAnsi" w:cstheme="minorHAnsi"/>
                <w:b/>
                <w:bCs w:val="0"/>
                <w:sz w:val="20"/>
              </w:rPr>
              <w:t>Doświadczenie Wykonawcy</w:t>
            </w:r>
            <w:r w:rsidR="00857CD9">
              <w:rPr>
                <w:rFonts w:asciiTheme="minorHAnsi" w:hAnsiTheme="minorHAnsi" w:cstheme="minorHAnsi"/>
                <w:b/>
                <w:bCs w:val="0"/>
                <w:i/>
                <w:iCs/>
                <w:sz w:val="20"/>
              </w:rPr>
              <w:t xml:space="preserve"> w prowadzeniu zajęć</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0069FB" w:rsidRPr="00557132" w:rsidRDefault="000069FB" w:rsidP="0044083D">
            <w:pPr>
              <w:snapToGrid w:val="0"/>
              <w:spacing w:before="60" w:after="60"/>
              <w:rPr>
                <w:rFonts w:asciiTheme="minorHAnsi" w:hAnsiTheme="minorHAnsi" w:cstheme="minorHAnsi"/>
                <w:b/>
                <w:bCs w:val="0"/>
                <w:sz w:val="20"/>
              </w:rPr>
            </w:pPr>
            <w:r w:rsidRPr="00557132">
              <w:rPr>
                <w:rFonts w:asciiTheme="minorHAnsi" w:hAnsiTheme="minorHAnsi" w:cstheme="minorHAnsi"/>
                <w:b/>
                <w:bCs w:val="0"/>
                <w:sz w:val="20"/>
              </w:rPr>
              <w:t>0-20</w:t>
            </w:r>
          </w:p>
        </w:tc>
      </w:tr>
      <w:tr w:rsidR="000069FB" w:rsidRPr="00557132" w:rsidTr="0044083D">
        <w:tc>
          <w:tcPr>
            <w:tcW w:w="540" w:type="dxa"/>
            <w:tcBorders>
              <w:top w:val="single" w:sz="4" w:space="0" w:color="000000"/>
              <w:left w:val="single" w:sz="8" w:space="0" w:color="000000"/>
              <w:bottom w:val="single" w:sz="4" w:space="0" w:color="000000"/>
            </w:tcBorders>
          </w:tcPr>
          <w:p w:rsidR="000069FB" w:rsidRPr="00557132" w:rsidRDefault="000069FB" w:rsidP="0044083D">
            <w:pPr>
              <w:snapToGrid w:val="0"/>
              <w:spacing w:before="60" w:after="60"/>
              <w:rPr>
                <w:rFonts w:asciiTheme="minorHAnsi" w:hAnsiTheme="minorHAnsi" w:cstheme="minorHAnsi"/>
                <w:color w:val="FF0000"/>
                <w:sz w:val="20"/>
              </w:rPr>
            </w:pPr>
          </w:p>
        </w:tc>
        <w:tc>
          <w:tcPr>
            <w:tcW w:w="7795" w:type="dxa"/>
            <w:tcBorders>
              <w:top w:val="single" w:sz="4" w:space="0" w:color="000000"/>
              <w:left w:val="single" w:sz="4" w:space="0" w:color="000000"/>
              <w:bottom w:val="single" w:sz="4" w:space="0" w:color="000000"/>
            </w:tcBorders>
          </w:tcPr>
          <w:p w:rsidR="00857CD9" w:rsidRPr="00114E9E" w:rsidRDefault="00857CD9" w:rsidP="00857CD9">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20. </w:t>
            </w:r>
          </w:p>
          <w:p w:rsidR="00857CD9" w:rsidRPr="00114E9E" w:rsidRDefault="00857CD9" w:rsidP="00857CD9">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Oceniane będzie doświadczenie Wykonawcy: </w:t>
            </w:r>
          </w:p>
          <w:p w:rsidR="00857CD9" w:rsidRPr="00114E9E" w:rsidRDefault="00857CD9" w:rsidP="00857CD9">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1 </w:t>
            </w:r>
            <w:r>
              <w:rPr>
                <w:rFonts w:asciiTheme="minorHAnsi" w:hAnsiTheme="minorHAnsi" w:cstheme="minorHAnsi"/>
                <w:sz w:val="20"/>
              </w:rPr>
              <w:t>usługa – spełnienie warunku udziału w postępowaniu</w:t>
            </w:r>
            <w:r w:rsidRPr="00114E9E">
              <w:rPr>
                <w:rFonts w:asciiTheme="minorHAnsi" w:hAnsiTheme="minorHAnsi" w:cstheme="minorHAnsi"/>
                <w:sz w:val="20"/>
              </w:rPr>
              <w:t>) - 0 pkt.,</w:t>
            </w:r>
          </w:p>
          <w:p w:rsidR="00857CD9" w:rsidRDefault="00857CD9" w:rsidP="00857CD9">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2 usługi</w:t>
            </w:r>
            <w:r w:rsidRPr="00114E9E">
              <w:rPr>
                <w:rFonts w:asciiTheme="minorHAnsi" w:hAnsiTheme="minorHAnsi" w:cstheme="minorHAnsi"/>
                <w:sz w:val="20"/>
              </w:rPr>
              <w:t xml:space="preserve">) – </w:t>
            </w:r>
            <w:r>
              <w:rPr>
                <w:rFonts w:asciiTheme="minorHAnsi" w:hAnsiTheme="minorHAnsi" w:cstheme="minorHAnsi"/>
                <w:sz w:val="20"/>
              </w:rPr>
              <w:t>1</w:t>
            </w:r>
            <w:r w:rsidRPr="00114E9E">
              <w:rPr>
                <w:rFonts w:asciiTheme="minorHAnsi" w:hAnsiTheme="minorHAnsi" w:cstheme="minorHAnsi"/>
                <w:sz w:val="20"/>
              </w:rPr>
              <w:t>0 pkt.,</w:t>
            </w:r>
          </w:p>
          <w:p w:rsidR="00857CD9" w:rsidRPr="00FD16E0" w:rsidRDefault="00857CD9" w:rsidP="00857CD9">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3 i więcej usług</w:t>
            </w:r>
            <w:r w:rsidRPr="00114E9E">
              <w:rPr>
                <w:rFonts w:asciiTheme="minorHAnsi" w:hAnsiTheme="minorHAnsi" w:cstheme="minorHAnsi"/>
                <w:sz w:val="20"/>
              </w:rPr>
              <w:t xml:space="preserve">) – </w:t>
            </w:r>
            <w:r>
              <w:rPr>
                <w:rFonts w:asciiTheme="minorHAnsi" w:hAnsiTheme="minorHAnsi" w:cstheme="minorHAnsi"/>
                <w:sz w:val="20"/>
              </w:rPr>
              <w:t>2</w:t>
            </w:r>
            <w:r w:rsidRPr="00114E9E">
              <w:rPr>
                <w:rFonts w:asciiTheme="minorHAnsi" w:hAnsiTheme="minorHAnsi" w:cstheme="minorHAnsi"/>
                <w:sz w:val="20"/>
              </w:rPr>
              <w:t>0 pkt.,</w:t>
            </w:r>
          </w:p>
          <w:p w:rsidR="00857CD9" w:rsidRPr="00114E9E" w:rsidRDefault="00857CD9" w:rsidP="00857CD9">
            <w:pPr>
              <w:spacing w:line="240" w:lineRule="auto"/>
              <w:rPr>
                <w:rFonts w:asciiTheme="minorHAnsi" w:hAnsiTheme="minorHAnsi" w:cstheme="minorHAnsi"/>
                <w:sz w:val="20"/>
              </w:rPr>
            </w:pPr>
            <w:r w:rsidRPr="00114E9E">
              <w:rPr>
                <w:rFonts w:asciiTheme="minorHAnsi" w:hAnsiTheme="minorHAnsi" w:cstheme="minorHAnsi"/>
                <w:sz w:val="20"/>
              </w:rPr>
              <w:t>Sposób oceny dokonywanej przez członków Komisji Oceniającej:</w:t>
            </w:r>
          </w:p>
          <w:p w:rsidR="000069FB" w:rsidRPr="00557132" w:rsidRDefault="00857CD9" w:rsidP="00857CD9">
            <w:pPr>
              <w:spacing w:line="240" w:lineRule="auto"/>
              <w:rPr>
                <w:rFonts w:asciiTheme="minorHAnsi" w:hAnsiTheme="minorHAnsi" w:cstheme="minorHAnsi"/>
                <w:color w:val="FF0000"/>
                <w:sz w:val="20"/>
              </w:rPr>
            </w:pPr>
            <w:r w:rsidRPr="00114E9E">
              <w:rPr>
                <w:rFonts w:asciiTheme="minorHAnsi" w:hAnsiTheme="minorHAnsi" w:cstheme="minorHAnsi"/>
                <w:sz w:val="20"/>
              </w:rPr>
              <w:t>posiadanie przez Wykonawcę wymaganej wiedzy i doświadczenia - na podstawie załączonych do Oferty dokumentów potwierdzających należyte wykonanie usług (cv, referencje, protokoły odbioru itp.)</w:t>
            </w:r>
          </w:p>
        </w:tc>
        <w:tc>
          <w:tcPr>
            <w:tcW w:w="1225" w:type="dxa"/>
            <w:tcBorders>
              <w:top w:val="single" w:sz="4" w:space="0" w:color="000000"/>
              <w:left w:val="single" w:sz="4" w:space="0" w:color="000000"/>
              <w:bottom w:val="single" w:sz="4" w:space="0" w:color="000000"/>
              <w:right w:val="single" w:sz="8" w:space="0" w:color="000000"/>
            </w:tcBorders>
          </w:tcPr>
          <w:p w:rsidR="000069FB" w:rsidRPr="00557132" w:rsidRDefault="000069FB" w:rsidP="0044083D">
            <w:pPr>
              <w:snapToGrid w:val="0"/>
              <w:spacing w:before="60" w:after="60"/>
              <w:rPr>
                <w:rFonts w:asciiTheme="minorHAnsi" w:hAnsiTheme="minorHAnsi" w:cstheme="minorHAnsi"/>
                <w:color w:val="FF0000"/>
                <w:sz w:val="20"/>
              </w:rPr>
            </w:pPr>
          </w:p>
        </w:tc>
      </w:tr>
    </w:tbl>
    <w:p w:rsidR="000069FB" w:rsidRPr="00557132" w:rsidRDefault="000069FB" w:rsidP="000069FB">
      <w:pPr>
        <w:autoSpaceDE w:val="0"/>
        <w:autoSpaceDN w:val="0"/>
        <w:adjustRightInd w:val="0"/>
        <w:spacing w:line="240" w:lineRule="auto"/>
        <w:rPr>
          <w:rFonts w:asciiTheme="minorHAnsi" w:hAnsiTheme="minorHAnsi" w:cstheme="minorHAnsi"/>
          <w:color w:val="FF0000"/>
          <w:sz w:val="20"/>
        </w:rPr>
      </w:pPr>
    </w:p>
    <w:bookmarkEnd w:id="6"/>
    <w:p w:rsidR="000069FB" w:rsidRPr="00557132" w:rsidRDefault="000069FB" w:rsidP="000069FB">
      <w:pPr>
        <w:spacing w:line="240" w:lineRule="auto"/>
        <w:rPr>
          <w:rFonts w:asciiTheme="minorHAnsi" w:hAnsiTheme="minorHAnsi" w:cstheme="minorHAnsi"/>
          <w:sz w:val="20"/>
        </w:rPr>
      </w:pPr>
      <w:r w:rsidRPr="00557132">
        <w:rPr>
          <w:rFonts w:asciiTheme="minorHAnsi" w:hAnsiTheme="minorHAnsi" w:cstheme="minorHAnsi"/>
          <w:sz w:val="20"/>
        </w:rPr>
        <w:t>Zamawiający zastrzega możliwość wszczęcia procedury negocjacyjnej z Wykonawcą, który złożył najkorzystniejszą ofertę.</w:t>
      </w:r>
    </w:p>
    <w:p w:rsidR="000069FB" w:rsidRPr="00557132" w:rsidRDefault="000069FB" w:rsidP="000069FB">
      <w:pPr>
        <w:spacing w:line="240" w:lineRule="auto"/>
        <w:rPr>
          <w:rFonts w:asciiTheme="minorHAnsi" w:hAnsiTheme="minorHAnsi" w:cstheme="minorHAnsi"/>
          <w:sz w:val="20"/>
        </w:rPr>
      </w:pPr>
      <w:r w:rsidRPr="00557132">
        <w:rPr>
          <w:rFonts w:asciiTheme="minorHAnsi" w:hAnsiTheme="minorHAnsi" w:cstheme="minorHAnsi"/>
          <w:sz w:val="20"/>
        </w:rPr>
        <w:t>Zamawiający zastrzega możliwość unieważnienia postępowania, gdy ceny zaproponowane przez Wykonawcę będą wyższe od możliwości finansowych przeznaczonych na ten cel przez Zamawiającego.</w:t>
      </w:r>
    </w:p>
    <w:p w:rsidR="000069FB" w:rsidRPr="00557132" w:rsidRDefault="000069FB" w:rsidP="000069FB">
      <w:pPr>
        <w:pStyle w:val="Akapitzlist"/>
        <w:spacing w:line="240" w:lineRule="auto"/>
        <w:ind w:left="0"/>
        <w:rPr>
          <w:rFonts w:asciiTheme="minorHAnsi" w:hAnsiTheme="minorHAnsi" w:cstheme="minorHAnsi"/>
          <w:b/>
          <w:bCs/>
          <w:color w:val="FF0000"/>
          <w:sz w:val="20"/>
          <w:szCs w:val="20"/>
        </w:rPr>
      </w:pPr>
    </w:p>
    <w:p w:rsidR="000069FB" w:rsidRPr="00557132" w:rsidRDefault="000069FB" w:rsidP="000069FB">
      <w:pPr>
        <w:pStyle w:val="Akapitzlist"/>
        <w:spacing w:line="240" w:lineRule="auto"/>
        <w:ind w:left="0"/>
        <w:rPr>
          <w:rFonts w:asciiTheme="minorHAnsi" w:hAnsiTheme="minorHAnsi" w:cstheme="minorHAnsi"/>
          <w:b/>
          <w:bCs/>
          <w:sz w:val="20"/>
          <w:szCs w:val="20"/>
        </w:rPr>
      </w:pPr>
      <w:bookmarkStart w:id="7" w:name="_Hlk73891752"/>
      <w:r w:rsidRPr="00557132">
        <w:rPr>
          <w:rFonts w:asciiTheme="minorHAnsi" w:hAnsiTheme="minorHAnsi" w:cstheme="minorHAnsi"/>
          <w:b/>
          <w:bCs/>
          <w:sz w:val="20"/>
          <w:szCs w:val="20"/>
        </w:rPr>
        <w:t xml:space="preserve">Sposób </w:t>
      </w:r>
      <w:bookmarkStart w:id="8" w:name="_Hlk73892950"/>
      <w:r w:rsidRPr="00557132">
        <w:rPr>
          <w:rFonts w:asciiTheme="minorHAnsi" w:hAnsiTheme="minorHAnsi" w:cstheme="minorHAnsi"/>
          <w:b/>
          <w:bCs/>
          <w:sz w:val="20"/>
          <w:szCs w:val="20"/>
        </w:rPr>
        <w:t>wyboru najkorzystniejszej oferty.</w:t>
      </w:r>
    </w:p>
    <w:p w:rsidR="000069FB" w:rsidRPr="00857CD9" w:rsidRDefault="000069FB" w:rsidP="00857CD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557132">
        <w:rPr>
          <w:rFonts w:asciiTheme="minorHAnsi" w:hAnsiTheme="minorHAnsi" w:cstheme="minorHAnsi"/>
          <w:sz w:val="20"/>
          <w:szCs w:val="20"/>
        </w:rPr>
        <w:t xml:space="preserve">Komisyjna ocena Ofert nastąpi w dniu </w:t>
      </w:r>
      <w:r w:rsidR="00076200" w:rsidRPr="00557132">
        <w:rPr>
          <w:rFonts w:asciiTheme="minorHAnsi" w:hAnsiTheme="minorHAnsi" w:cstheme="minorHAnsi"/>
          <w:sz w:val="20"/>
          <w:szCs w:val="20"/>
        </w:rPr>
        <w:t>1</w:t>
      </w:r>
      <w:r w:rsidR="0065116C" w:rsidRPr="00557132">
        <w:rPr>
          <w:rFonts w:asciiTheme="minorHAnsi" w:hAnsiTheme="minorHAnsi" w:cstheme="minorHAnsi"/>
          <w:sz w:val="20"/>
          <w:szCs w:val="20"/>
        </w:rPr>
        <w:t>6</w:t>
      </w:r>
      <w:r w:rsidR="005E7B80" w:rsidRPr="00557132">
        <w:rPr>
          <w:rFonts w:asciiTheme="minorHAnsi" w:hAnsiTheme="minorHAnsi" w:cstheme="minorHAnsi"/>
          <w:sz w:val="20"/>
          <w:szCs w:val="20"/>
        </w:rPr>
        <w:t>.04</w:t>
      </w:r>
      <w:r w:rsidRPr="00557132">
        <w:rPr>
          <w:rFonts w:asciiTheme="minorHAnsi" w:hAnsiTheme="minorHAnsi" w:cstheme="minorHAnsi"/>
          <w:sz w:val="20"/>
          <w:szCs w:val="20"/>
        </w:rPr>
        <w:t>.202</w:t>
      </w:r>
      <w:r w:rsidR="005E7B80" w:rsidRPr="00557132">
        <w:rPr>
          <w:rFonts w:asciiTheme="minorHAnsi" w:hAnsiTheme="minorHAnsi" w:cstheme="minorHAnsi"/>
          <w:sz w:val="20"/>
          <w:szCs w:val="20"/>
        </w:rPr>
        <w:t>1</w:t>
      </w:r>
      <w:r w:rsidRPr="00557132">
        <w:rPr>
          <w:rFonts w:asciiTheme="minorHAnsi" w:hAnsiTheme="minorHAnsi" w:cstheme="minorHAnsi"/>
          <w:sz w:val="20"/>
          <w:szCs w:val="20"/>
        </w:rPr>
        <w:t xml:space="preserve"> r.</w:t>
      </w:r>
    </w:p>
    <w:p w:rsidR="000069FB" w:rsidRPr="00557132" w:rsidRDefault="006B1A7E" w:rsidP="000069FB">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bookmarkStart w:id="9" w:name="_Hlk74217468"/>
      <w:r w:rsidRPr="00557132">
        <w:rPr>
          <w:rFonts w:asciiTheme="minorHAnsi" w:hAnsiTheme="minorHAnsi" w:cstheme="minorHAnsi"/>
          <w:sz w:val="20"/>
          <w:szCs w:val="20"/>
        </w:rPr>
        <w:t xml:space="preserve">Oferenci </w:t>
      </w:r>
      <w:r w:rsidR="00125113" w:rsidRPr="00557132">
        <w:rPr>
          <w:rFonts w:asciiTheme="minorHAnsi" w:hAnsiTheme="minorHAnsi" w:cstheme="minorHAnsi"/>
          <w:sz w:val="20"/>
          <w:szCs w:val="20"/>
        </w:rPr>
        <w:t xml:space="preserve">zostaną powiadomieni telefonicznie </w:t>
      </w:r>
      <w:r w:rsidR="000069FB" w:rsidRPr="00557132">
        <w:rPr>
          <w:rFonts w:asciiTheme="minorHAnsi" w:hAnsiTheme="minorHAnsi" w:cstheme="minorHAnsi"/>
          <w:sz w:val="20"/>
          <w:szCs w:val="20"/>
        </w:rPr>
        <w:t xml:space="preserve">o wynikach i wyborze najkorzystniejszej </w:t>
      </w:r>
      <w:r w:rsidR="00B57369" w:rsidRPr="00557132">
        <w:rPr>
          <w:rFonts w:asciiTheme="minorHAnsi" w:hAnsiTheme="minorHAnsi" w:cstheme="minorHAnsi"/>
          <w:sz w:val="20"/>
          <w:szCs w:val="20"/>
        </w:rPr>
        <w:t>o</w:t>
      </w:r>
      <w:r w:rsidR="000069FB" w:rsidRPr="00557132">
        <w:rPr>
          <w:rFonts w:asciiTheme="minorHAnsi" w:hAnsiTheme="minorHAnsi" w:cstheme="minorHAnsi"/>
          <w:sz w:val="20"/>
          <w:szCs w:val="20"/>
        </w:rPr>
        <w:t>ferty</w:t>
      </w:r>
      <w:r w:rsidR="00B57369" w:rsidRPr="00557132">
        <w:rPr>
          <w:rFonts w:asciiTheme="minorHAnsi" w:hAnsiTheme="minorHAnsi" w:cstheme="minorHAnsi"/>
          <w:sz w:val="20"/>
          <w:szCs w:val="20"/>
        </w:rPr>
        <w:t>.</w:t>
      </w:r>
    </w:p>
    <w:bookmarkEnd w:id="9"/>
    <w:p w:rsidR="000069FB" w:rsidRPr="00557132" w:rsidRDefault="000069FB" w:rsidP="000069FB">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557132">
        <w:rPr>
          <w:rFonts w:asciiTheme="minorHAnsi" w:hAnsiTheme="minorHAnsi" w:cstheme="minorHAnsi"/>
          <w:sz w:val="20"/>
          <w:szCs w:val="20"/>
        </w:rPr>
        <w:t xml:space="preserve">Oferenci mogą zostać poproszeni do ewentualnej  negocjacji cen. </w:t>
      </w:r>
    </w:p>
    <w:p w:rsidR="000069FB" w:rsidRPr="00557132" w:rsidRDefault="000069FB" w:rsidP="000069FB">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557132">
        <w:rPr>
          <w:rFonts w:asciiTheme="minorHAnsi" w:hAnsiTheme="minorHAnsi" w:cstheme="minorHAnsi"/>
          <w:sz w:val="20"/>
          <w:szCs w:val="20"/>
        </w:rPr>
        <w:t xml:space="preserve">Celem negocjacji będzie ustalenie ostatecznych cen wykonania usługi </w:t>
      </w:r>
      <w:r w:rsidR="005E7B80" w:rsidRPr="00557132">
        <w:rPr>
          <w:rFonts w:asciiTheme="minorHAnsi" w:hAnsiTheme="minorHAnsi" w:cstheme="minorHAnsi"/>
          <w:sz w:val="20"/>
          <w:szCs w:val="20"/>
        </w:rPr>
        <w:t>z</w:t>
      </w:r>
      <w:r w:rsidRPr="00557132">
        <w:rPr>
          <w:rFonts w:asciiTheme="minorHAnsi" w:hAnsiTheme="minorHAnsi" w:cstheme="minorHAnsi"/>
          <w:sz w:val="20"/>
          <w:szCs w:val="20"/>
        </w:rPr>
        <w:t>a wykonaną godzinę pracy.</w:t>
      </w:r>
    </w:p>
    <w:p w:rsidR="000069FB" w:rsidRPr="00557132" w:rsidRDefault="000069FB" w:rsidP="000069FB">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557132">
        <w:rPr>
          <w:rFonts w:asciiTheme="minorHAnsi" w:hAnsiTheme="minorHAnsi" w:cstheme="minorHAnsi"/>
          <w:sz w:val="20"/>
          <w:szCs w:val="20"/>
        </w:rPr>
        <w:t>Oferty zostaną ocenione pod względem stawianych w niniejszym Zapytaniu Ofertowym wymogów formalnych oraz kryteriów merytorycznych.</w:t>
      </w:r>
    </w:p>
    <w:p w:rsidR="000069FB" w:rsidRPr="00557132" w:rsidRDefault="000069FB" w:rsidP="000069FB">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557132">
        <w:rPr>
          <w:rFonts w:asciiTheme="minorHAnsi" w:hAnsiTheme="minorHAnsi" w:cstheme="minorHAnsi"/>
          <w:sz w:val="20"/>
          <w:szCs w:val="20"/>
        </w:rPr>
        <w:t>Oferta zostanie odrzucona, jeśli:</w:t>
      </w:r>
    </w:p>
    <w:p w:rsidR="000069FB" w:rsidRPr="00557132" w:rsidRDefault="000069FB" w:rsidP="000069FB">
      <w:pPr>
        <w:pStyle w:val="Akapitzlist"/>
        <w:spacing w:after="0" w:line="240" w:lineRule="auto"/>
        <w:ind w:left="567"/>
        <w:jc w:val="both"/>
        <w:rPr>
          <w:rFonts w:asciiTheme="minorHAnsi" w:hAnsiTheme="minorHAnsi" w:cstheme="minorHAnsi"/>
          <w:sz w:val="20"/>
          <w:szCs w:val="20"/>
        </w:rPr>
      </w:pPr>
      <w:r w:rsidRPr="00557132">
        <w:rPr>
          <w:rFonts w:asciiTheme="minorHAnsi" w:hAnsiTheme="minorHAnsi" w:cstheme="minorHAnsi"/>
          <w:sz w:val="20"/>
          <w:szCs w:val="20"/>
        </w:rPr>
        <w:t>- nie spełni kryteriów formalnych,</w:t>
      </w:r>
    </w:p>
    <w:p w:rsidR="000069FB" w:rsidRPr="00557132" w:rsidRDefault="000069FB" w:rsidP="000069FB">
      <w:pPr>
        <w:pStyle w:val="Akapitzlist"/>
        <w:spacing w:after="0" w:line="240" w:lineRule="auto"/>
        <w:ind w:left="567"/>
        <w:jc w:val="both"/>
        <w:rPr>
          <w:rFonts w:asciiTheme="minorHAnsi" w:hAnsiTheme="minorHAnsi" w:cstheme="minorHAnsi"/>
          <w:sz w:val="20"/>
          <w:szCs w:val="20"/>
        </w:rPr>
      </w:pPr>
      <w:r w:rsidRPr="00557132">
        <w:rPr>
          <w:rFonts w:asciiTheme="minorHAnsi" w:hAnsiTheme="minorHAnsi" w:cstheme="minorHAnsi"/>
          <w:sz w:val="20"/>
          <w:szCs w:val="20"/>
        </w:rPr>
        <w:t>- jej treść nie odpowiada treści niniejszego Zapytania Ofertowego,</w:t>
      </w:r>
    </w:p>
    <w:p w:rsidR="000069FB" w:rsidRPr="00557132" w:rsidRDefault="000069FB" w:rsidP="002B682A">
      <w:pPr>
        <w:pStyle w:val="Akapitzlist"/>
        <w:spacing w:after="0" w:line="240" w:lineRule="auto"/>
        <w:ind w:left="567"/>
        <w:jc w:val="both"/>
        <w:rPr>
          <w:rFonts w:asciiTheme="minorHAnsi" w:hAnsiTheme="minorHAnsi" w:cstheme="minorHAnsi"/>
          <w:sz w:val="20"/>
          <w:szCs w:val="20"/>
        </w:rPr>
      </w:pPr>
      <w:r w:rsidRPr="00557132">
        <w:rPr>
          <w:rFonts w:asciiTheme="minorHAnsi" w:hAnsiTheme="minorHAnsi" w:cstheme="minorHAnsi"/>
          <w:sz w:val="20"/>
          <w:szCs w:val="20"/>
        </w:rPr>
        <w:t>- jej złożenie stanowi czyn nieuczciwej konkurencji w rozumieniu przepisów o zwalczaniu nieuczciwej konkurencji (rażąco niska cena w stosunku do innych ofert).</w:t>
      </w:r>
      <w:bookmarkEnd w:id="7"/>
      <w:bookmarkEnd w:id="8"/>
    </w:p>
    <w:p w:rsidR="000069FB" w:rsidRPr="00557132" w:rsidRDefault="000069FB" w:rsidP="000069FB">
      <w:pPr>
        <w:spacing w:line="240" w:lineRule="auto"/>
        <w:jc w:val="left"/>
        <w:rPr>
          <w:rFonts w:asciiTheme="minorHAnsi" w:eastAsia="Calibri" w:hAnsiTheme="minorHAnsi" w:cstheme="minorHAnsi"/>
          <w:sz w:val="20"/>
          <w:lang w:eastAsia="en-US"/>
        </w:rPr>
      </w:pPr>
      <w:r w:rsidRPr="00557132">
        <w:rPr>
          <w:rFonts w:asciiTheme="minorHAnsi" w:hAnsiTheme="minorHAnsi" w:cstheme="minorHAnsi"/>
          <w:b/>
          <w:bCs w:val="0"/>
          <w:sz w:val="20"/>
        </w:rPr>
        <w:lastRenderedPageBreak/>
        <w:t>Informacje dodatkowe</w:t>
      </w:r>
    </w:p>
    <w:p w:rsidR="000069FB" w:rsidRPr="00557132" w:rsidRDefault="000069FB" w:rsidP="000069FB">
      <w:pPr>
        <w:pStyle w:val="Tekstpodstawowy"/>
        <w:spacing w:after="0" w:line="240" w:lineRule="auto"/>
        <w:rPr>
          <w:rFonts w:asciiTheme="minorHAnsi" w:hAnsiTheme="minorHAnsi" w:cstheme="minorHAnsi"/>
          <w:sz w:val="20"/>
        </w:rPr>
      </w:pPr>
      <w:r w:rsidRPr="00557132">
        <w:rPr>
          <w:rFonts w:asciiTheme="minorHAnsi" w:hAnsiTheme="minorHAnsi" w:cstheme="minorHAnsi"/>
          <w:sz w:val="20"/>
        </w:rPr>
        <w:t>Zamawiający przewiduje możliwość następujących zmian postanowień umowy w stosunku do treści złożonej w postępowaniu oferty:</w:t>
      </w:r>
    </w:p>
    <w:p w:rsidR="000069FB" w:rsidRPr="00557132" w:rsidRDefault="000069FB" w:rsidP="000069FB">
      <w:pPr>
        <w:numPr>
          <w:ilvl w:val="0"/>
          <w:numId w:val="5"/>
        </w:numPr>
        <w:spacing w:line="240" w:lineRule="auto"/>
        <w:rPr>
          <w:rFonts w:asciiTheme="minorHAnsi" w:hAnsiTheme="minorHAnsi" w:cstheme="minorHAnsi"/>
          <w:sz w:val="20"/>
        </w:rPr>
      </w:pPr>
      <w:r w:rsidRPr="00557132">
        <w:rPr>
          <w:rFonts w:asciiTheme="minorHAnsi" w:hAnsiTheme="minorHAnsi" w:cstheme="minorHAnsi"/>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0069FB" w:rsidRPr="00557132" w:rsidRDefault="000069FB" w:rsidP="000069FB">
      <w:pPr>
        <w:numPr>
          <w:ilvl w:val="0"/>
          <w:numId w:val="5"/>
        </w:numPr>
        <w:spacing w:line="240" w:lineRule="auto"/>
        <w:rPr>
          <w:rFonts w:asciiTheme="minorHAnsi" w:hAnsiTheme="minorHAnsi" w:cstheme="minorHAnsi"/>
          <w:sz w:val="20"/>
        </w:rPr>
      </w:pPr>
      <w:r w:rsidRPr="00557132">
        <w:rPr>
          <w:rFonts w:asciiTheme="minorHAnsi" w:hAnsiTheme="minorHAnsi" w:cstheme="minorHAnsi"/>
          <w:sz w:val="20"/>
        </w:rPr>
        <w:t>zmiany w zapisach umowy spowodowane koniecznością dostosowania dokumentacji do zmieniających się wymogów , do interpretacji i wytycznych Instytucji Wdrażającej (IP II stopnia) oraz do obowiązujących przepisów prawa,</w:t>
      </w:r>
    </w:p>
    <w:p w:rsidR="000069FB" w:rsidRPr="00557132" w:rsidRDefault="000069FB" w:rsidP="000069FB">
      <w:pPr>
        <w:numPr>
          <w:ilvl w:val="0"/>
          <w:numId w:val="5"/>
        </w:numPr>
        <w:spacing w:line="240" w:lineRule="auto"/>
        <w:rPr>
          <w:rFonts w:asciiTheme="minorHAnsi" w:hAnsiTheme="minorHAnsi" w:cstheme="minorHAnsi"/>
          <w:sz w:val="20"/>
        </w:rPr>
      </w:pPr>
      <w:r w:rsidRPr="00557132">
        <w:rPr>
          <w:rFonts w:asciiTheme="minorHAnsi" w:hAnsiTheme="minorHAnsi" w:cstheme="minorHAnsi"/>
          <w:sz w:val="20"/>
        </w:rPr>
        <w:t>w przypadku gdy nastąpi zmiana powszechnie obowiązujących przepisów prawa w zakresie mającym wpływ na realizację przedmiotu umowy,</w:t>
      </w:r>
    </w:p>
    <w:p w:rsidR="000069FB" w:rsidRPr="00557132" w:rsidRDefault="000069FB" w:rsidP="000069FB">
      <w:pPr>
        <w:numPr>
          <w:ilvl w:val="0"/>
          <w:numId w:val="5"/>
        </w:numPr>
        <w:spacing w:line="240" w:lineRule="auto"/>
        <w:jc w:val="left"/>
        <w:rPr>
          <w:rFonts w:asciiTheme="minorHAnsi" w:hAnsiTheme="minorHAnsi" w:cstheme="minorHAnsi"/>
          <w:sz w:val="20"/>
        </w:rPr>
      </w:pPr>
      <w:r w:rsidRPr="00557132">
        <w:rPr>
          <w:rFonts w:asciiTheme="minorHAnsi" w:hAnsiTheme="minorHAnsi" w:cstheme="minorHAnsi"/>
          <w:sz w:val="20"/>
        </w:rPr>
        <w:t>konieczność wprowadzenia zmian będzie następstwem zmian wprowadzonych w umowach pomiędzy zamawiającym a inną niż Wykonawca Stroną,</w:t>
      </w:r>
    </w:p>
    <w:p w:rsidR="000069FB" w:rsidRPr="00557132" w:rsidRDefault="000069FB" w:rsidP="000069FB">
      <w:pPr>
        <w:numPr>
          <w:ilvl w:val="0"/>
          <w:numId w:val="5"/>
        </w:numPr>
        <w:spacing w:line="240" w:lineRule="auto"/>
        <w:rPr>
          <w:rFonts w:asciiTheme="minorHAnsi" w:hAnsiTheme="minorHAnsi" w:cstheme="minorHAnsi"/>
          <w:sz w:val="20"/>
        </w:rPr>
      </w:pPr>
      <w:r w:rsidRPr="00557132">
        <w:rPr>
          <w:rFonts w:asciiTheme="minorHAnsi" w:hAnsiTheme="minorHAnsi" w:cstheme="minorHAnsi"/>
          <w:sz w:val="20"/>
        </w:rPr>
        <w:t xml:space="preserve">nastąpi konieczność zmiany terminów określonych w zapytaniu ofertowym i jego załącznikach, spowodowana obiektywnymi czynnikami uniemożliwiającymi ich dotrzymanie oraz wynika </w:t>
      </w:r>
      <w:r w:rsidRPr="00557132">
        <w:rPr>
          <w:rFonts w:asciiTheme="minorHAnsi" w:hAnsiTheme="minorHAnsi" w:cstheme="minorHAnsi"/>
          <w:sz w:val="20"/>
        </w:rPr>
        <w:br/>
        <w:t>z okoliczności, których nie można było przewidzieć w chwili zawarcia umowy,</w:t>
      </w:r>
    </w:p>
    <w:p w:rsidR="000069FB" w:rsidRPr="00557132" w:rsidRDefault="000069FB" w:rsidP="000069FB">
      <w:pPr>
        <w:numPr>
          <w:ilvl w:val="0"/>
          <w:numId w:val="5"/>
        </w:numPr>
        <w:spacing w:line="240" w:lineRule="auto"/>
        <w:rPr>
          <w:rFonts w:asciiTheme="minorHAnsi" w:hAnsiTheme="minorHAnsi" w:cstheme="minorHAnsi"/>
          <w:sz w:val="20"/>
        </w:rPr>
      </w:pPr>
      <w:r w:rsidRPr="00557132">
        <w:rPr>
          <w:rFonts w:asciiTheme="minorHAnsi" w:hAnsiTheme="minorHAnsi" w:cstheme="minorHAnsi"/>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0069FB" w:rsidRPr="00557132" w:rsidRDefault="000069FB" w:rsidP="000069FB">
      <w:pPr>
        <w:numPr>
          <w:ilvl w:val="0"/>
          <w:numId w:val="5"/>
        </w:numPr>
        <w:spacing w:line="240" w:lineRule="auto"/>
        <w:rPr>
          <w:rFonts w:asciiTheme="minorHAnsi" w:hAnsiTheme="minorHAnsi" w:cstheme="minorHAnsi"/>
          <w:sz w:val="20"/>
        </w:rPr>
      </w:pPr>
      <w:r w:rsidRPr="00557132">
        <w:rPr>
          <w:rFonts w:asciiTheme="minorHAnsi" w:hAnsiTheme="minorHAnsi" w:cstheme="minorHAnsi"/>
          <w:sz w:val="20"/>
        </w:rPr>
        <w:t xml:space="preserve">w przypadku zmiany stawki podatku VAT, wynagrodzenie brutto Wykonawcy pozostanie na dotychczasowym poziomie, zaś zmianie ulegnie jedynie proporcja pomiędzy wartością netto </w:t>
      </w:r>
      <w:r w:rsidRPr="00557132">
        <w:rPr>
          <w:rFonts w:asciiTheme="minorHAnsi" w:hAnsiTheme="minorHAnsi" w:cstheme="minorHAnsi"/>
          <w:sz w:val="20"/>
        </w:rPr>
        <w:br/>
        <w:t>a wartością brutto umowy,</w:t>
      </w:r>
    </w:p>
    <w:p w:rsidR="000069FB" w:rsidRPr="00557132" w:rsidRDefault="000069FB" w:rsidP="000069FB">
      <w:pPr>
        <w:autoSpaceDE w:val="0"/>
        <w:autoSpaceDN w:val="0"/>
        <w:adjustRightInd w:val="0"/>
        <w:spacing w:line="240" w:lineRule="auto"/>
        <w:rPr>
          <w:rFonts w:asciiTheme="minorHAnsi" w:hAnsiTheme="minorHAnsi" w:cstheme="minorHAnsi"/>
          <w:b/>
          <w:bCs w:val="0"/>
          <w:color w:val="FF0000"/>
          <w:sz w:val="20"/>
        </w:rPr>
      </w:pP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Załączniki:</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xml:space="preserve">załącznik nr 1 do zapytania ofertowego – Oferta </w:t>
      </w:r>
    </w:p>
    <w:p w:rsidR="000069FB" w:rsidRPr="00557132" w:rsidRDefault="000069FB" w:rsidP="000069FB">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załącznik nr 2 do zapytania ofertowego – Oświadczenie osoby ubiegającej się o zamówienie</w:t>
      </w:r>
    </w:p>
    <w:p w:rsidR="000069FB" w:rsidRPr="00557132" w:rsidRDefault="000069FB" w:rsidP="000069FB">
      <w:pPr>
        <w:widowControl w:val="0"/>
        <w:tabs>
          <w:tab w:val="left" w:pos="7200"/>
        </w:tabs>
        <w:spacing w:line="240" w:lineRule="auto"/>
        <w:jc w:val="left"/>
        <w:rPr>
          <w:rFonts w:asciiTheme="minorHAnsi" w:hAnsiTheme="minorHAnsi" w:cstheme="minorHAnsi"/>
          <w:color w:val="FF0000"/>
          <w:sz w:val="20"/>
        </w:rPr>
      </w:pPr>
      <w:r w:rsidRPr="00557132">
        <w:rPr>
          <w:rFonts w:asciiTheme="minorHAnsi" w:hAnsiTheme="minorHAnsi" w:cstheme="minorHAnsi"/>
          <w:sz w:val="20"/>
        </w:rPr>
        <w:t xml:space="preserve">załącznik nr 3 do zapytania ofertowego – </w:t>
      </w:r>
      <w:r w:rsidR="00857CD9">
        <w:rPr>
          <w:rFonts w:asciiTheme="minorHAnsi" w:hAnsiTheme="minorHAnsi" w:cstheme="minorHAnsi"/>
          <w:sz w:val="20"/>
        </w:rPr>
        <w:t xml:space="preserve">Życiorys - </w:t>
      </w:r>
      <w:r w:rsidRPr="00557132">
        <w:rPr>
          <w:rFonts w:asciiTheme="minorHAnsi" w:hAnsiTheme="minorHAnsi" w:cstheme="minorHAnsi"/>
          <w:sz w:val="20"/>
        </w:rPr>
        <w:t xml:space="preserve">Wykaz wykształcenia, doświadczenia osób uczestniczących </w:t>
      </w:r>
      <w:r w:rsidRPr="00557132">
        <w:rPr>
          <w:rFonts w:asciiTheme="minorHAnsi" w:hAnsiTheme="minorHAnsi" w:cstheme="minorHAnsi"/>
          <w:sz w:val="20"/>
        </w:rPr>
        <w:br/>
        <w:t>w realizacji zamówienia</w:t>
      </w:r>
      <w:r w:rsidRPr="00557132">
        <w:rPr>
          <w:rFonts w:asciiTheme="minorHAnsi" w:hAnsiTheme="minorHAnsi" w:cstheme="minorHAnsi"/>
          <w:color w:val="FF0000"/>
          <w:sz w:val="20"/>
        </w:rPr>
        <w:t xml:space="preserve"> </w:t>
      </w:r>
    </w:p>
    <w:p w:rsidR="000069FB" w:rsidRPr="00557132" w:rsidRDefault="000069FB" w:rsidP="000069FB">
      <w:pPr>
        <w:widowControl w:val="0"/>
        <w:tabs>
          <w:tab w:val="left" w:pos="7200"/>
        </w:tabs>
        <w:spacing w:line="240" w:lineRule="auto"/>
        <w:jc w:val="left"/>
        <w:rPr>
          <w:rFonts w:asciiTheme="minorHAnsi" w:hAnsiTheme="minorHAnsi" w:cstheme="minorHAnsi"/>
          <w:sz w:val="20"/>
        </w:rPr>
      </w:pPr>
      <w:r w:rsidRPr="00557132">
        <w:rPr>
          <w:rFonts w:asciiTheme="minorHAnsi" w:hAnsiTheme="minorHAnsi" w:cstheme="minorHAnsi"/>
          <w:sz w:val="20"/>
        </w:rPr>
        <w:t>załącznik nr 4 do zapytania ofertowego - Oświadczenie o niekaralności</w:t>
      </w:r>
      <w:r w:rsidRPr="00557132">
        <w:rPr>
          <w:rFonts w:asciiTheme="minorHAnsi" w:hAnsiTheme="minorHAnsi" w:cstheme="minorHAnsi"/>
          <w:sz w:val="20"/>
        </w:rPr>
        <w:br/>
      </w:r>
    </w:p>
    <w:p w:rsidR="000069FB" w:rsidRPr="00557132" w:rsidRDefault="005E7B80" w:rsidP="000069FB">
      <w:pPr>
        <w:widowControl w:val="0"/>
        <w:tabs>
          <w:tab w:val="left" w:pos="7200"/>
        </w:tabs>
        <w:spacing w:line="240" w:lineRule="auto"/>
        <w:rPr>
          <w:rFonts w:asciiTheme="minorHAnsi" w:hAnsiTheme="minorHAnsi" w:cstheme="minorHAnsi"/>
          <w:sz w:val="20"/>
        </w:rPr>
      </w:pPr>
      <w:r w:rsidRPr="00557132">
        <w:rPr>
          <w:rFonts w:asciiTheme="minorHAnsi" w:hAnsiTheme="minorHAnsi" w:cstheme="minorHAnsi"/>
          <w:sz w:val="20"/>
        </w:rPr>
        <w:t>0</w:t>
      </w:r>
      <w:r w:rsidR="0065116C" w:rsidRPr="00557132">
        <w:rPr>
          <w:rFonts w:asciiTheme="minorHAnsi" w:hAnsiTheme="minorHAnsi" w:cstheme="minorHAnsi"/>
          <w:sz w:val="20"/>
        </w:rPr>
        <w:t>6</w:t>
      </w:r>
      <w:r w:rsidR="000069FB" w:rsidRPr="00557132">
        <w:rPr>
          <w:rFonts w:asciiTheme="minorHAnsi" w:hAnsiTheme="minorHAnsi" w:cstheme="minorHAnsi"/>
          <w:sz w:val="20"/>
        </w:rPr>
        <w:t>.0</w:t>
      </w:r>
      <w:r w:rsidRPr="00557132">
        <w:rPr>
          <w:rFonts w:asciiTheme="minorHAnsi" w:hAnsiTheme="minorHAnsi" w:cstheme="minorHAnsi"/>
          <w:sz w:val="20"/>
        </w:rPr>
        <w:t>4</w:t>
      </w:r>
      <w:r w:rsidR="000069FB" w:rsidRPr="00557132">
        <w:rPr>
          <w:rFonts w:asciiTheme="minorHAnsi" w:hAnsiTheme="minorHAnsi" w:cstheme="minorHAnsi"/>
          <w:sz w:val="20"/>
        </w:rPr>
        <w:t>.2021 r.</w:t>
      </w:r>
    </w:p>
    <w:p w:rsidR="00B57369" w:rsidRPr="00557132" w:rsidRDefault="000069FB" w:rsidP="000069FB">
      <w:pPr>
        <w:widowControl w:val="0"/>
        <w:tabs>
          <w:tab w:val="left" w:pos="7200"/>
        </w:tabs>
        <w:rPr>
          <w:rFonts w:asciiTheme="minorHAnsi" w:hAnsiTheme="minorHAnsi" w:cstheme="minorHAnsi"/>
          <w:sz w:val="20"/>
        </w:rPr>
      </w:pPr>
      <w:r w:rsidRPr="00557132">
        <w:rPr>
          <w:rFonts w:asciiTheme="minorHAnsi" w:hAnsiTheme="minorHAnsi" w:cstheme="minorHAnsi"/>
          <w:sz w:val="20"/>
        </w:rPr>
        <w:t>Zatwierdził:</w:t>
      </w:r>
    </w:p>
    <w:p w:rsidR="00557132" w:rsidRPr="00557132" w:rsidRDefault="00557132" w:rsidP="000069FB">
      <w:pPr>
        <w:widowControl w:val="0"/>
        <w:tabs>
          <w:tab w:val="left" w:pos="7200"/>
        </w:tabs>
        <w:rPr>
          <w:rFonts w:asciiTheme="minorHAnsi" w:hAnsiTheme="minorHAnsi" w:cstheme="minorHAnsi"/>
          <w:sz w:val="20"/>
        </w:rPr>
      </w:pPr>
    </w:p>
    <w:p w:rsidR="00557132" w:rsidRPr="00557132" w:rsidRDefault="00557132" w:rsidP="000069FB">
      <w:pPr>
        <w:widowControl w:val="0"/>
        <w:tabs>
          <w:tab w:val="left" w:pos="7200"/>
        </w:tabs>
        <w:rPr>
          <w:rFonts w:asciiTheme="minorHAnsi" w:hAnsiTheme="minorHAnsi" w:cstheme="minorHAnsi"/>
          <w:sz w:val="20"/>
        </w:rPr>
      </w:pPr>
    </w:p>
    <w:p w:rsidR="000069FB" w:rsidRPr="00557132" w:rsidRDefault="000069FB" w:rsidP="00B14244">
      <w:pPr>
        <w:widowControl w:val="0"/>
        <w:tabs>
          <w:tab w:val="left" w:pos="7200"/>
        </w:tabs>
        <w:rPr>
          <w:rFonts w:asciiTheme="minorHAnsi" w:hAnsiTheme="minorHAnsi" w:cstheme="minorHAnsi"/>
          <w:sz w:val="20"/>
        </w:rPr>
      </w:pPr>
      <w:r w:rsidRPr="00557132">
        <w:rPr>
          <w:rFonts w:asciiTheme="minorHAnsi" w:hAnsiTheme="minorHAnsi" w:cstheme="minorHAnsi"/>
          <w:i/>
          <w:iCs/>
          <w:sz w:val="20"/>
        </w:rPr>
        <w:t>Prezes Zarządu</w:t>
      </w:r>
      <w:r w:rsidRPr="00557132">
        <w:rPr>
          <w:rFonts w:asciiTheme="minorHAnsi" w:hAnsiTheme="minorHAnsi" w:cstheme="minorHAnsi"/>
          <w:i/>
          <w:iCs/>
          <w:sz w:val="20"/>
        </w:rPr>
        <w:tab/>
      </w:r>
    </w:p>
    <w:p w:rsidR="00125113" w:rsidRPr="00557132" w:rsidRDefault="00125113"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557132" w:rsidRPr="00557132" w:rsidRDefault="00557132" w:rsidP="000069FB">
      <w:pPr>
        <w:autoSpaceDE w:val="0"/>
        <w:autoSpaceDN w:val="0"/>
        <w:adjustRightInd w:val="0"/>
        <w:spacing w:line="240" w:lineRule="auto"/>
        <w:jc w:val="right"/>
        <w:rPr>
          <w:rFonts w:asciiTheme="minorHAnsi" w:hAnsiTheme="minorHAnsi" w:cstheme="minorHAnsi"/>
          <w:b/>
          <w:bCs w:val="0"/>
          <w:sz w:val="20"/>
        </w:rPr>
      </w:pPr>
    </w:p>
    <w:p w:rsidR="002B682A" w:rsidRDefault="002B682A" w:rsidP="000069FB">
      <w:pPr>
        <w:autoSpaceDE w:val="0"/>
        <w:autoSpaceDN w:val="0"/>
        <w:adjustRightInd w:val="0"/>
        <w:spacing w:line="240" w:lineRule="auto"/>
        <w:jc w:val="right"/>
        <w:rPr>
          <w:rFonts w:asciiTheme="minorHAnsi" w:hAnsiTheme="minorHAnsi" w:cstheme="minorHAnsi"/>
          <w:b/>
          <w:bCs w:val="0"/>
          <w:sz w:val="20"/>
        </w:rPr>
      </w:pPr>
    </w:p>
    <w:p w:rsidR="002B682A" w:rsidRDefault="002B682A" w:rsidP="000069FB">
      <w:pPr>
        <w:autoSpaceDE w:val="0"/>
        <w:autoSpaceDN w:val="0"/>
        <w:adjustRightInd w:val="0"/>
        <w:spacing w:line="240" w:lineRule="auto"/>
        <w:jc w:val="right"/>
        <w:rPr>
          <w:rFonts w:asciiTheme="minorHAnsi" w:hAnsiTheme="minorHAnsi" w:cstheme="minorHAnsi"/>
          <w:b/>
          <w:bCs w:val="0"/>
          <w:sz w:val="20"/>
        </w:rPr>
      </w:pPr>
    </w:p>
    <w:p w:rsidR="002B682A" w:rsidRDefault="002B682A" w:rsidP="000069FB">
      <w:pPr>
        <w:autoSpaceDE w:val="0"/>
        <w:autoSpaceDN w:val="0"/>
        <w:adjustRightInd w:val="0"/>
        <w:spacing w:line="240" w:lineRule="auto"/>
        <w:jc w:val="right"/>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lastRenderedPageBreak/>
        <w:t>Załącznik nr 1 do zapytania ofertowego</w:t>
      </w:r>
    </w:p>
    <w:p w:rsidR="005E7B80" w:rsidRPr="00557132" w:rsidRDefault="005E7B80" w:rsidP="002B682A">
      <w:pPr>
        <w:autoSpaceDE w:val="0"/>
        <w:autoSpaceDN w:val="0"/>
        <w:adjustRightInd w:val="0"/>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t xml:space="preserve"> </w:t>
      </w:r>
      <w:r w:rsidRPr="00557132">
        <w:rPr>
          <w:rFonts w:asciiTheme="minorHAnsi" w:hAnsiTheme="minorHAnsi" w:cstheme="minorHAnsi"/>
          <w:b/>
          <w:bCs w:val="0"/>
          <w:sz w:val="20"/>
        </w:rPr>
        <w:tab/>
      </w:r>
      <w:r w:rsidRPr="00557132">
        <w:rPr>
          <w:rFonts w:asciiTheme="minorHAnsi" w:hAnsiTheme="minorHAnsi" w:cstheme="minorHAnsi"/>
          <w:b/>
          <w:bCs w:val="0"/>
          <w:sz w:val="20"/>
        </w:rPr>
        <w:tab/>
      </w:r>
      <w:r w:rsidRPr="00557132">
        <w:rPr>
          <w:rFonts w:asciiTheme="minorHAnsi" w:hAnsiTheme="minorHAnsi" w:cstheme="minorHAnsi"/>
          <w:b/>
          <w:bCs w:val="0"/>
          <w:sz w:val="20"/>
        </w:rPr>
        <w:tab/>
      </w:r>
      <w:r w:rsidRPr="00557132">
        <w:rPr>
          <w:rFonts w:asciiTheme="minorHAnsi" w:hAnsiTheme="minorHAnsi" w:cstheme="minorHAnsi"/>
          <w:b/>
          <w:bCs w:val="0"/>
          <w:sz w:val="20"/>
        </w:rPr>
        <w:tab/>
      </w:r>
      <w:r w:rsidRPr="00557132">
        <w:rPr>
          <w:rFonts w:asciiTheme="minorHAnsi" w:hAnsiTheme="minorHAnsi" w:cstheme="minorHAnsi"/>
          <w:b/>
          <w:bCs w:val="0"/>
          <w:sz w:val="20"/>
        </w:rPr>
        <w:tab/>
      </w:r>
      <w:r w:rsidRPr="00557132">
        <w:rPr>
          <w:rFonts w:asciiTheme="minorHAnsi" w:hAnsiTheme="minorHAnsi" w:cstheme="minorHAnsi"/>
          <w:b/>
          <w:bCs w:val="0"/>
          <w:sz w:val="20"/>
        </w:rPr>
        <w:tab/>
      </w:r>
      <w:r w:rsidRPr="00557132">
        <w:rPr>
          <w:rFonts w:asciiTheme="minorHAnsi" w:hAnsiTheme="minorHAnsi" w:cstheme="minorHAnsi"/>
          <w:b/>
          <w:bCs w:val="0"/>
          <w:sz w:val="20"/>
        </w:rPr>
        <w:tab/>
      </w:r>
      <w:bookmarkStart w:id="10" w:name="_Hlk70957238"/>
      <w:r w:rsidRPr="00557132">
        <w:rPr>
          <w:rFonts w:asciiTheme="minorHAnsi" w:hAnsiTheme="minorHAnsi" w:cstheme="minorHAnsi"/>
          <w:b/>
          <w:bCs w:val="0"/>
          <w:sz w:val="20"/>
        </w:rPr>
        <w:t>nr 01/KS/2021/SD z dn. 0</w:t>
      </w:r>
      <w:r w:rsidR="0065116C" w:rsidRPr="00557132">
        <w:rPr>
          <w:rFonts w:asciiTheme="minorHAnsi" w:hAnsiTheme="minorHAnsi" w:cstheme="minorHAnsi"/>
          <w:b/>
          <w:bCs w:val="0"/>
          <w:sz w:val="20"/>
        </w:rPr>
        <w:t>6</w:t>
      </w:r>
      <w:r w:rsidRPr="00557132">
        <w:rPr>
          <w:rFonts w:asciiTheme="minorHAnsi" w:hAnsiTheme="minorHAnsi" w:cstheme="minorHAnsi"/>
          <w:b/>
          <w:bCs w:val="0"/>
          <w:sz w:val="20"/>
        </w:rPr>
        <w:t>.04.2021 r.</w:t>
      </w:r>
      <w:bookmarkEnd w:id="10"/>
    </w:p>
    <w:p w:rsidR="000069FB" w:rsidRPr="00557132" w:rsidRDefault="000069FB" w:rsidP="000069FB">
      <w:pPr>
        <w:autoSpaceDE w:val="0"/>
        <w:autoSpaceDN w:val="0"/>
        <w:adjustRightInd w:val="0"/>
        <w:spacing w:line="240" w:lineRule="auto"/>
        <w:jc w:val="right"/>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rPr>
          <w:rFonts w:asciiTheme="minorHAnsi" w:hAnsiTheme="minorHAnsi" w:cstheme="minorHAnsi"/>
          <w:sz w:val="20"/>
        </w:rPr>
      </w:pPr>
    </w:p>
    <w:p w:rsidR="000069FB" w:rsidRPr="00557132" w:rsidRDefault="000069FB" w:rsidP="000069FB">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FORMULARZ OFERTOWY</w:t>
      </w:r>
    </w:p>
    <w:p w:rsidR="000069FB" w:rsidRPr="00557132" w:rsidRDefault="000069FB" w:rsidP="000069FB">
      <w:pPr>
        <w:autoSpaceDE w:val="0"/>
        <w:autoSpaceDN w:val="0"/>
        <w:adjustRightInd w:val="0"/>
        <w:spacing w:line="240" w:lineRule="auto"/>
        <w:jc w:val="center"/>
        <w:rPr>
          <w:rFonts w:asciiTheme="minorHAnsi" w:hAnsiTheme="minorHAnsi" w:cstheme="minorHAnsi"/>
          <w:b/>
          <w:bCs w:val="0"/>
          <w:sz w:val="20"/>
        </w:rPr>
      </w:pPr>
    </w:p>
    <w:p w:rsidR="000069FB" w:rsidRPr="00557132" w:rsidRDefault="000069FB" w:rsidP="000069FB">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NA PRZEPROWADZENIE ZAJĘĆ Z OBSŁUGI KOMPUTERA I INTERNETU</w:t>
      </w:r>
      <w:r w:rsidR="002B682A">
        <w:rPr>
          <w:rFonts w:asciiTheme="minorHAnsi" w:hAnsiTheme="minorHAnsi" w:cstheme="minorHAnsi"/>
          <w:b/>
          <w:bCs w:val="0"/>
          <w:sz w:val="20"/>
        </w:rPr>
        <w:t xml:space="preserve">                                                                               DLA UCZESTNIKÓW PROJEKTU „SAMODZIENI NIESAMODZIELNI”.</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Nr RPDS.09.02.01-02-0002/19</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sz w:val="20"/>
        </w:rPr>
        <w:t xml:space="preserve"> </w:t>
      </w:r>
      <w:r w:rsidRPr="00557132">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0069FB" w:rsidRPr="00557132" w:rsidRDefault="000069FB" w:rsidP="000069FB">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 xml:space="preserve"> </w:t>
      </w:r>
    </w:p>
    <w:p w:rsidR="000069FB" w:rsidRPr="00557132" w:rsidRDefault="000069FB" w:rsidP="000069FB">
      <w:pPr>
        <w:autoSpaceDE w:val="0"/>
        <w:autoSpaceDN w:val="0"/>
        <w:adjustRightInd w:val="0"/>
        <w:spacing w:line="240" w:lineRule="auto"/>
        <w:rPr>
          <w:rFonts w:asciiTheme="minorHAnsi" w:hAnsiTheme="minorHAnsi" w:cstheme="minorHAnsi"/>
          <w:sz w:val="20"/>
        </w:rPr>
      </w:pPr>
    </w:p>
    <w:p w:rsidR="000069FB" w:rsidRPr="00557132" w:rsidRDefault="000069FB" w:rsidP="000069FB">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Zamawiający:</w:t>
      </w:r>
    </w:p>
    <w:p w:rsidR="000069FB" w:rsidRPr="00557132" w:rsidRDefault="000069FB" w:rsidP="000069FB">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0069FB" w:rsidRPr="00557132" w:rsidRDefault="000069FB" w:rsidP="000069FB">
      <w:pPr>
        <w:tabs>
          <w:tab w:val="left" w:pos="360"/>
        </w:tabs>
        <w:ind w:right="4"/>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ul. Mickiewicza 24 58-300 Wałbrzych </w:t>
      </w:r>
    </w:p>
    <w:p w:rsidR="000069FB" w:rsidRPr="00557132" w:rsidRDefault="000069FB" w:rsidP="000069FB">
      <w:pPr>
        <w:tabs>
          <w:tab w:val="left" w:pos="360"/>
        </w:tabs>
        <w:ind w:right="4"/>
        <w:rPr>
          <w:rFonts w:asciiTheme="minorHAnsi" w:hAnsiTheme="minorHAnsi" w:cstheme="minorHAnsi"/>
          <w:b/>
          <w:bCs w:val="0"/>
          <w:smallCaps/>
          <w:sz w:val="20"/>
        </w:rPr>
      </w:pPr>
    </w:p>
    <w:p w:rsidR="000069FB" w:rsidRPr="00557132" w:rsidRDefault="000069FB" w:rsidP="000069FB">
      <w:pPr>
        <w:tabs>
          <w:tab w:val="left" w:pos="360"/>
        </w:tabs>
        <w:ind w:right="4"/>
        <w:jc w:val="center"/>
        <w:rPr>
          <w:rFonts w:asciiTheme="minorHAnsi" w:hAnsiTheme="minorHAnsi" w:cstheme="minorHAnsi"/>
          <w:b/>
          <w:bCs w:val="0"/>
          <w:smallCaps/>
          <w:sz w:val="20"/>
        </w:rPr>
      </w:pPr>
      <w:r w:rsidRPr="00557132">
        <w:rPr>
          <w:rFonts w:asciiTheme="minorHAnsi" w:hAnsiTheme="minorHAnsi" w:cstheme="minorHAnsi"/>
          <w:b/>
          <w:bCs w:val="0"/>
          <w:smallCaps/>
          <w:sz w:val="20"/>
        </w:rPr>
        <w:t>Oferta złożona przez</w:t>
      </w:r>
    </w:p>
    <w:p w:rsidR="000069FB" w:rsidRPr="00557132" w:rsidRDefault="000069FB" w:rsidP="000069FB">
      <w:pPr>
        <w:tabs>
          <w:tab w:val="left" w:pos="360"/>
        </w:tabs>
        <w:ind w:right="4"/>
        <w:jc w:val="center"/>
        <w:rPr>
          <w:rFonts w:asciiTheme="minorHAnsi" w:hAnsiTheme="minorHAnsi" w:cstheme="minorHAnsi"/>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0069FB" w:rsidRPr="00557132" w:rsidTr="0044083D">
        <w:trPr>
          <w:cantSplit/>
        </w:trPr>
        <w:tc>
          <w:tcPr>
            <w:tcW w:w="1559" w:type="dxa"/>
          </w:tcPr>
          <w:p w:rsidR="000069FB" w:rsidRPr="00557132" w:rsidRDefault="000069FB" w:rsidP="0044083D">
            <w:pPr>
              <w:spacing w:after="120"/>
              <w:rPr>
                <w:rFonts w:asciiTheme="minorHAnsi" w:hAnsiTheme="minorHAnsi" w:cstheme="minorHAnsi"/>
                <w:b/>
                <w:bCs w:val="0"/>
                <w:sz w:val="20"/>
              </w:rPr>
            </w:pPr>
          </w:p>
        </w:tc>
        <w:tc>
          <w:tcPr>
            <w:tcW w:w="3260" w:type="dxa"/>
            <w:shd w:val="pct5" w:color="auto" w:fill="FFFFFF"/>
          </w:tcPr>
          <w:p w:rsidR="000069FB" w:rsidRPr="00557132" w:rsidRDefault="000069FB" w:rsidP="0044083D">
            <w:pPr>
              <w:spacing w:after="120"/>
              <w:jc w:val="center"/>
              <w:rPr>
                <w:rFonts w:asciiTheme="minorHAnsi" w:hAnsiTheme="minorHAnsi" w:cstheme="minorHAnsi"/>
                <w:b/>
                <w:bCs w:val="0"/>
                <w:sz w:val="20"/>
              </w:rPr>
            </w:pPr>
            <w:r w:rsidRPr="00557132">
              <w:rPr>
                <w:rFonts w:asciiTheme="minorHAnsi" w:hAnsiTheme="minorHAnsi" w:cstheme="minorHAnsi"/>
                <w:b/>
                <w:bCs w:val="0"/>
                <w:sz w:val="20"/>
              </w:rPr>
              <w:t>Nazwa/Imię i Nazwisko</w:t>
            </w:r>
          </w:p>
        </w:tc>
        <w:tc>
          <w:tcPr>
            <w:tcW w:w="4536" w:type="dxa"/>
            <w:shd w:val="pct5" w:color="auto" w:fill="FFFFFF"/>
          </w:tcPr>
          <w:p w:rsidR="000069FB" w:rsidRPr="00557132" w:rsidRDefault="000069FB" w:rsidP="0044083D">
            <w:pPr>
              <w:spacing w:after="120"/>
              <w:jc w:val="center"/>
              <w:rPr>
                <w:rFonts w:asciiTheme="minorHAnsi" w:hAnsiTheme="minorHAnsi" w:cstheme="minorHAnsi"/>
                <w:b/>
                <w:bCs w:val="0"/>
                <w:sz w:val="20"/>
              </w:rPr>
            </w:pPr>
            <w:r w:rsidRPr="00557132">
              <w:rPr>
                <w:rFonts w:asciiTheme="minorHAnsi" w:hAnsiTheme="minorHAnsi" w:cstheme="minorHAnsi"/>
                <w:b/>
                <w:bCs w:val="0"/>
                <w:sz w:val="20"/>
              </w:rPr>
              <w:t>Adres</w:t>
            </w:r>
          </w:p>
        </w:tc>
      </w:tr>
      <w:tr w:rsidR="000069FB" w:rsidRPr="00557132" w:rsidTr="0044083D">
        <w:trPr>
          <w:cantSplit/>
          <w:trHeight w:val="268"/>
        </w:trPr>
        <w:tc>
          <w:tcPr>
            <w:tcW w:w="1559" w:type="dxa"/>
          </w:tcPr>
          <w:p w:rsidR="000069FB" w:rsidRPr="00557132" w:rsidRDefault="000069FB" w:rsidP="0044083D">
            <w:pPr>
              <w:rPr>
                <w:rFonts w:asciiTheme="minorHAnsi" w:hAnsiTheme="minorHAnsi" w:cstheme="minorHAnsi"/>
                <w:b/>
                <w:bCs w:val="0"/>
                <w:sz w:val="20"/>
                <w:lang w:val="de-DE"/>
              </w:rPr>
            </w:pPr>
            <w:proofErr w:type="spellStart"/>
            <w:r w:rsidRPr="00557132">
              <w:rPr>
                <w:rFonts w:asciiTheme="minorHAnsi" w:hAnsiTheme="minorHAnsi" w:cstheme="minorHAnsi"/>
                <w:b/>
                <w:bCs w:val="0"/>
                <w:sz w:val="20"/>
                <w:lang w:val="de-DE"/>
              </w:rPr>
              <w:t>Wykonawca</w:t>
            </w:r>
            <w:proofErr w:type="spellEnd"/>
          </w:p>
        </w:tc>
        <w:tc>
          <w:tcPr>
            <w:tcW w:w="3260" w:type="dxa"/>
          </w:tcPr>
          <w:p w:rsidR="000069FB" w:rsidRPr="00557132" w:rsidRDefault="000069FB" w:rsidP="0044083D">
            <w:pPr>
              <w:rPr>
                <w:rFonts w:asciiTheme="minorHAnsi" w:hAnsiTheme="minorHAnsi" w:cstheme="minorHAnsi"/>
                <w:b/>
                <w:bCs w:val="0"/>
                <w:sz w:val="20"/>
                <w:lang w:val="de-DE"/>
              </w:rPr>
            </w:pPr>
          </w:p>
          <w:p w:rsidR="000069FB" w:rsidRPr="00557132" w:rsidRDefault="000069FB" w:rsidP="0044083D">
            <w:pPr>
              <w:rPr>
                <w:rFonts w:asciiTheme="minorHAnsi" w:hAnsiTheme="minorHAnsi" w:cstheme="minorHAnsi"/>
                <w:b/>
                <w:bCs w:val="0"/>
                <w:sz w:val="20"/>
                <w:lang w:val="de-DE"/>
              </w:rPr>
            </w:pPr>
          </w:p>
        </w:tc>
        <w:tc>
          <w:tcPr>
            <w:tcW w:w="4536" w:type="dxa"/>
          </w:tcPr>
          <w:p w:rsidR="000069FB" w:rsidRPr="00557132" w:rsidRDefault="000069FB" w:rsidP="0044083D">
            <w:pPr>
              <w:rPr>
                <w:rFonts w:asciiTheme="minorHAnsi" w:hAnsiTheme="minorHAnsi" w:cstheme="minorHAnsi"/>
                <w:b/>
                <w:bCs w:val="0"/>
                <w:sz w:val="20"/>
                <w:lang w:val="de-DE"/>
              </w:rPr>
            </w:pPr>
          </w:p>
        </w:tc>
      </w:tr>
    </w:tbl>
    <w:p w:rsidR="000069FB" w:rsidRPr="00557132" w:rsidRDefault="000069FB" w:rsidP="000069FB">
      <w:pPr>
        <w:tabs>
          <w:tab w:val="left" w:pos="360"/>
        </w:tabs>
        <w:ind w:right="4"/>
        <w:jc w:val="center"/>
        <w:rPr>
          <w:rFonts w:asciiTheme="minorHAnsi" w:hAnsiTheme="minorHAnsi" w:cstheme="minorHAnsi"/>
          <w:b/>
          <w:bCs w:val="0"/>
          <w:smallCaps/>
          <w:sz w:val="20"/>
        </w:rPr>
      </w:pPr>
    </w:p>
    <w:p w:rsidR="000069FB" w:rsidRPr="00557132" w:rsidRDefault="000069FB" w:rsidP="000069FB">
      <w:pPr>
        <w:tabs>
          <w:tab w:val="left" w:pos="360"/>
        </w:tabs>
        <w:ind w:right="4"/>
        <w:jc w:val="center"/>
        <w:rPr>
          <w:rFonts w:asciiTheme="minorHAnsi" w:hAnsiTheme="minorHAnsi" w:cstheme="minorHAnsi"/>
          <w:b/>
          <w:bCs w:val="0"/>
          <w:sz w:val="20"/>
        </w:rPr>
      </w:pPr>
      <w:r w:rsidRPr="00557132">
        <w:rPr>
          <w:rFonts w:asciiTheme="minorHAnsi" w:hAnsiTheme="minorHAnsi" w:cstheme="minorHAnsi"/>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0069FB" w:rsidRPr="00557132" w:rsidTr="0044083D">
        <w:tc>
          <w:tcPr>
            <w:tcW w:w="1984" w:type="dxa"/>
            <w:shd w:val="pct5" w:color="auto" w:fill="FFFFFF"/>
          </w:tcPr>
          <w:p w:rsidR="000069FB" w:rsidRPr="00557132" w:rsidRDefault="000069FB" w:rsidP="0044083D">
            <w:pPr>
              <w:spacing w:after="120"/>
              <w:rPr>
                <w:rFonts w:asciiTheme="minorHAnsi" w:hAnsiTheme="minorHAnsi" w:cstheme="minorHAnsi"/>
                <w:b/>
                <w:bCs w:val="0"/>
                <w:sz w:val="20"/>
              </w:rPr>
            </w:pPr>
            <w:r w:rsidRPr="00557132">
              <w:rPr>
                <w:rFonts w:asciiTheme="minorHAnsi" w:hAnsiTheme="minorHAnsi" w:cstheme="minorHAnsi"/>
                <w:b/>
                <w:bCs w:val="0"/>
                <w:sz w:val="20"/>
              </w:rPr>
              <w:t>Imię i Nazwisko</w:t>
            </w:r>
          </w:p>
        </w:tc>
        <w:tc>
          <w:tcPr>
            <w:tcW w:w="4528" w:type="dxa"/>
          </w:tcPr>
          <w:p w:rsidR="000069FB" w:rsidRPr="00557132" w:rsidRDefault="000069FB" w:rsidP="0044083D">
            <w:pPr>
              <w:spacing w:after="120"/>
              <w:rPr>
                <w:rFonts w:asciiTheme="minorHAnsi" w:hAnsiTheme="minorHAnsi" w:cstheme="minorHAnsi"/>
                <w:sz w:val="20"/>
              </w:rPr>
            </w:pPr>
          </w:p>
        </w:tc>
      </w:tr>
      <w:tr w:rsidR="000069FB" w:rsidRPr="00557132" w:rsidTr="0044083D">
        <w:tc>
          <w:tcPr>
            <w:tcW w:w="1984" w:type="dxa"/>
            <w:shd w:val="pct5" w:color="auto" w:fill="FFFFFF"/>
          </w:tcPr>
          <w:p w:rsidR="000069FB" w:rsidRPr="00557132" w:rsidRDefault="000069FB" w:rsidP="0044083D">
            <w:pPr>
              <w:spacing w:after="120"/>
              <w:rPr>
                <w:rFonts w:asciiTheme="minorHAnsi" w:hAnsiTheme="minorHAnsi" w:cstheme="minorHAnsi"/>
                <w:b/>
                <w:bCs w:val="0"/>
                <w:sz w:val="20"/>
              </w:rPr>
            </w:pPr>
            <w:r w:rsidRPr="00557132">
              <w:rPr>
                <w:rFonts w:asciiTheme="minorHAnsi" w:hAnsiTheme="minorHAnsi" w:cstheme="minorHAnsi"/>
                <w:b/>
                <w:bCs w:val="0"/>
                <w:sz w:val="20"/>
              </w:rPr>
              <w:t>Telefon</w:t>
            </w:r>
          </w:p>
        </w:tc>
        <w:tc>
          <w:tcPr>
            <w:tcW w:w="4528" w:type="dxa"/>
          </w:tcPr>
          <w:p w:rsidR="000069FB" w:rsidRPr="00557132" w:rsidRDefault="000069FB" w:rsidP="0044083D">
            <w:pPr>
              <w:spacing w:after="120"/>
              <w:rPr>
                <w:rFonts w:asciiTheme="minorHAnsi" w:hAnsiTheme="minorHAnsi" w:cstheme="minorHAnsi"/>
                <w:sz w:val="20"/>
              </w:rPr>
            </w:pPr>
          </w:p>
        </w:tc>
      </w:tr>
      <w:tr w:rsidR="000069FB" w:rsidRPr="00557132" w:rsidTr="0044083D">
        <w:tc>
          <w:tcPr>
            <w:tcW w:w="1984" w:type="dxa"/>
            <w:shd w:val="pct5" w:color="auto" w:fill="FFFFFF"/>
          </w:tcPr>
          <w:p w:rsidR="000069FB" w:rsidRPr="00557132" w:rsidRDefault="000069FB" w:rsidP="0044083D">
            <w:pPr>
              <w:spacing w:after="120"/>
              <w:rPr>
                <w:rFonts w:asciiTheme="minorHAnsi" w:hAnsiTheme="minorHAnsi" w:cstheme="minorHAnsi"/>
                <w:b/>
                <w:bCs w:val="0"/>
                <w:sz w:val="20"/>
                <w:lang w:val="de-DE"/>
              </w:rPr>
            </w:pPr>
            <w:r w:rsidRPr="00557132">
              <w:rPr>
                <w:rFonts w:asciiTheme="minorHAnsi" w:hAnsiTheme="minorHAnsi" w:cstheme="minorHAnsi"/>
                <w:b/>
                <w:bCs w:val="0"/>
                <w:sz w:val="20"/>
                <w:lang w:val="de-DE"/>
              </w:rPr>
              <w:t>Fax</w:t>
            </w:r>
          </w:p>
        </w:tc>
        <w:tc>
          <w:tcPr>
            <w:tcW w:w="4528" w:type="dxa"/>
          </w:tcPr>
          <w:p w:rsidR="000069FB" w:rsidRPr="00557132" w:rsidRDefault="000069FB" w:rsidP="0044083D">
            <w:pPr>
              <w:spacing w:after="120"/>
              <w:rPr>
                <w:rFonts w:asciiTheme="minorHAnsi" w:hAnsiTheme="minorHAnsi" w:cstheme="minorHAnsi"/>
                <w:sz w:val="20"/>
                <w:lang w:val="de-DE"/>
              </w:rPr>
            </w:pPr>
          </w:p>
        </w:tc>
      </w:tr>
      <w:tr w:rsidR="000069FB" w:rsidRPr="00557132" w:rsidTr="0044083D">
        <w:tc>
          <w:tcPr>
            <w:tcW w:w="1984" w:type="dxa"/>
            <w:shd w:val="pct5" w:color="auto" w:fill="FFFFFF"/>
          </w:tcPr>
          <w:p w:rsidR="000069FB" w:rsidRPr="00557132" w:rsidRDefault="000069FB" w:rsidP="0044083D">
            <w:pPr>
              <w:spacing w:after="120"/>
              <w:rPr>
                <w:rFonts w:asciiTheme="minorHAnsi" w:hAnsiTheme="minorHAnsi" w:cstheme="minorHAnsi"/>
                <w:b/>
                <w:bCs w:val="0"/>
                <w:sz w:val="20"/>
                <w:lang w:val="de-DE"/>
              </w:rPr>
            </w:pPr>
            <w:proofErr w:type="spellStart"/>
            <w:r w:rsidRPr="00557132">
              <w:rPr>
                <w:rFonts w:asciiTheme="minorHAnsi" w:hAnsiTheme="minorHAnsi" w:cstheme="minorHAnsi"/>
                <w:b/>
                <w:bCs w:val="0"/>
                <w:sz w:val="20"/>
                <w:lang w:val="de-DE"/>
              </w:rPr>
              <w:t>e-mail</w:t>
            </w:r>
            <w:proofErr w:type="spellEnd"/>
          </w:p>
        </w:tc>
        <w:tc>
          <w:tcPr>
            <w:tcW w:w="4528" w:type="dxa"/>
          </w:tcPr>
          <w:p w:rsidR="000069FB" w:rsidRPr="00557132" w:rsidRDefault="000069FB" w:rsidP="0044083D">
            <w:pPr>
              <w:spacing w:after="120"/>
              <w:rPr>
                <w:rFonts w:asciiTheme="minorHAnsi" w:hAnsiTheme="minorHAnsi" w:cstheme="minorHAnsi"/>
                <w:sz w:val="20"/>
                <w:lang w:val="de-DE"/>
              </w:rPr>
            </w:pPr>
          </w:p>
        </w:tc>
      </w:tr>
    </w:tbl>
    <w:p w:rsidR="000069FB" w:rsidRPr="00557132" w:rsidRDefault="000069FB" w:rsidP="000069FB">
      <w:pPr>
        <w:autoSpaceDE w:val="0"/>
        <w:autoSpaceDN w:val="0"/>
        <w:adjustRightInd w:val="0"/>
        <w:spacing w:line="240" w:lineRule="auto"/>
        <w:rPr>
          <w:rFonts w:asciiTheme="minorHAnsi" w:hAnsiTheme="minorHAnsi" w:cstheme="minorHAnsi"/>
          <w:sz w:val="20"/>
        </w:rPr>
      </w:pPr>
    </w:p>
    <w:p w:rsidR="000069FB" w:rsidRPr="00557132" w:rsidRDefault="000069FB" w:rsidP="000069FB">
      <w:pPr>
        <w:spacing w:line="240" w:lineRule="auto"/>
        <w:jc w:val="left"/>
        <w:rPr>
          <w:rFonts w:asciiTheme="minorHAnsi" w:hAnsiTheme="minorHAnsi" w:cstheme="minorHAnsi"/>
          <w:b/>
          <w:bCs w:val="0"/>
          <w:smallCaps/>
          <w:sz w:val="20"/>
        </w:rPr>
      </w:pPr>
      <w:r w:rsidRPr="00557132">
        <w:rPr>
          <w:rFonts w:asciiTheme="minorHAnsi" w:hAnsiTheme="minorHAnsi" w:cstheme="minorHAnsi"/>
          <w:b/>
          <w:bCs w:val="0"/>
          <w:smallCaps/>
          <w:sz w:val="20"/>
        </w:rPr>
        <w:br w:type="page"/>
      </w:r>
    </w:p>
    <w:p w:rsidR="000069FB" w:rsidRPr="00557132" w:rsidRDefault="000069FB" w:rsidP="000069FB">
      <w:pPr>
        <w:pStyle w:val="Default"/>
        <w:jc w:val="center"/>
        <w:rPr>
          <w:rFonts w:asciiTheme="minorHAnsi" w:hAnsiTheme="minorHAnsi" w:cstheme="minorHAnsi"/>
          <w:b/>
          <w:bCs/>
          <w:smallCaps/>
          <w:color w:val="auto"/>
          <w:sz w:val="20"/>
          <w:szCs w:val="20"/>
        </w:rPr>
      </w:pPr>
      <w:r w:rsidRPr="00557132">
        <w:rPr>
          <w:rFonts w:asciiTheme="minorHAnsi" w:hAnsiTheme="minorHAnsi" w:cstheme="minorHAnsi"/>
          <w:b/>
          <w:bCs/>
          <w:smallCaps/>
          <w:color w:val="auto"/>
          <w:sz w:val="20"/>
          <w:szCs w:val="20"/>
        </w:rPr>
        <w:lastRenderedPageBreak/>
        <w:t>Treść oferty</w:t>
      </w:r>
    </w:p>
    <w:p w:rsidR="000069FB" w:rsidRPr="00557132" w:rsidRDefault="000069FB" w:rsidP="000069FB">
      <w:pPr>
        <w:autoSpaceDE w:val="0"/>
        <w:autoSpaceDN w:val="0"/>
        <w:adjustRightInd w:val="0"/>
        <w:spacing w:line="240" w:lineRule="auto"/>
        <w:jc w:val="center"/>
        <w:rPr>
          <w:rFonts w:asciiTheme="minorHAnsi" w:hAnsiTheme="minorHAnsi" w:cstheme="minorHAnsi"/>
          <w:sz w:val="20"/>
        </w:rPr>
      </w:pPr>
      <w:r w:rsidRPr="00557132">
        <w:rPr>
          <w:rFonts w:asciiTheme="minorHAnsi" w:hAnsiTheme="minorHAnsi" w:cstheme="minorHAnsi"/>
          <w:b/>
          <w:bCs w:val="0"/>
          <w:sz w:val="20"/>
        </w:rPr>
        <w:t>NA PRZEPROWADZENIE ZAJĘĆ Z OBSŁUGI KOMPUTERA I INTERNETU</w:t>
      </w:r>
      <w:r w:rsidR="002B682A">
        <w:rPr>
          <w:rFonts w:asciiTheme="minorHAnsi" w:hAnsiTheme="minorHAnsi" w:cstheme="minorHAnsi"/>
          <w:b/>
          <w:bCs w:val="0"/>
          <w:sz w:val="20"/>
        </w:rPr>
        <w:t xml:space="preserve">                                                                     DLA UCZESTNIKÓW PROJEKTU „SAMODZIELNI NIESAMODZILNI”.</w:t>
      </w:r>
      <w:r w:rsidRPr="00557132">
        <w:rPr>
          <w:rFonts w:asciiTheme="minorHAnsi" w:hAnsiTheme="minorHAnsi" w:cstheme="minorHAnsi"/>
          <w:sz w:val="20"/>
        </w:rPr>
        <w:t xml:space="preserve"> </w:t>
      </w:r>
    </w:p>
    <w:p w:rsidR="000069FB" w:rsidRPr="00557132" w:rsidRDefault="000069FB" w:rsidP="00B40A4D">
      <w:pPr>
        <w:spacing w:line="240" w:lineRule="auto"/>
        <w:rPr>
          <w:rFonts w:asciiTheme="minorHAnsi" w:hAnsiTheme="minorHAnsi" w:cstheme="minorHAnsi"/>
          <w:sz w:val="20"/>
        </w:rPr>
      </w:pPr>
      <w:r w:rsidRPr="00557132">
        <w:rPr>
          <w:rFonts w:asciiTheme="minorHAnsi" w:hAnsiTheme="minorHAnsi" w:cstheme="minorHAnsi"/>
          <w:sz w:val="20"/>
        </w:rPr>
        <w:t>W związku ze złożeniem oferty na przeprowadzenie zajęć z obsługi komputera i Internetu dla uczestników projektu „Samodzielni Niesamodzielni” oświadczam że:</w:t>
      </w:r>
    </w:p>
    <w:p w:rsidR="000069FB" w:rsidRPr="00557132" w:rsidRDefault="000069FB" w:rsidP="00B40A4D">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1. Posiadam/y stosowne uprawnienia umożliwiające wykonanie przedmiotu zamówienia,</w:t>
      </w:r>
    </w:p>
    <w:p w:rsidR="000069FB" w:rsidRPr="00557132" w:rsidRDefault="000069FB" w:rsidP="00B40A4D">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2. Zapoznałam/em/liśmy się z istotnymi dla Zamawiającego warunkami oferty i zobowiązuję się</w:t>
      </w:r>
      <w:r w:rsidR="002B682A">
        <w:rPr>
          <w:rFonts w:asciiTheme="minorHAnsi" w:hAnsiTheme="minorHAnsi" w:cstheme="minorHAnsi"/>
          <w:sz w:val="20"/>
        </w:rPr>
        <w:t xml:space="preserve"> </w:t>
      </w:r>
      <w:r w:rsidRPr="00557132">
        <w:rPr>
          <w:rFonts w:asciiTheme="minorHAnsi" w:hAnsiTheme="minorHAnsi" w:cstheme="minorHAnsi"/>
          <w:sz w:val="20"/>
        </w:rPr>
        <w:t>w przypadku wyboru niniejszej oferty do zawarcia umowy i wykonania przedmiotu zamówienia na</w:t>
      </w:r>
      <w:r w:rsidR="002B682A">
        <w:rPr>
          <w:rFonts w:asciiTheme="minorHAnsi" w:hAnsiTheme="minorHAnsi" w:cstheme="minorHAnsi"/>
          <w:sz w:val="20"/>
        </w:rPr>
        <w:t xml:space="preserve"> </w:t>
      </w:r>
      <w:r w:rsidRPr="00557132">
        <w:rPr>
          <w:rFonts w:asciiTheme="minorHAnsi" w:hAnsiTheme="minorHAnsi" w:cstheme="minorHAnsi"/>
          <w:sz w:val="20"/>
        </w:rPr>
        <w:t xml:space="preserve">warunkach określonych </w:t>
      </w:r>
      <w:r w:rsidR="002B682A">
        <w:rPr>
          <w:rFonts w:asciiTheme="minorHAnsi" w:hAnsiTheme="minorHAnsi" w:cstheme="minorHAnsi"/>
          <w:sz w:val="20"/>
        </w:rPr>
        <w:t xml:space="preserve">                 </w:t>
      </w:r>
      <w:r w:rsidRPr="00557132">
        <w:rPr>
          <w:rFonts w:asciiTheme="minorHAnsi" w:hAnsiTheme="minorHAnsi" w:cstheme="minorHAnsi"/>
          <w:sz w:val="20"/>
        </w:rPr>
        <w:t>w zapytaniu ofertowym, Formularzu ofertowym oraz we wzorze umowy stanowiącym załącznik do niniejszego zaproszenia;</w:t>
      </w:r>
    </w:p>
    <w:p w:rsidR="000069FB" w:rsidRPr="00557132" w:rsidRDefault="000069FB" w:rsidP="00B40A4D">
      <w:pPr>
        <w:pStyle w:val="Default"/>
        <w:widowControl/>
        <w:jc w:val="both"/>
        <w:rPr>
          <w:rFonts w:asciiTheme="minorHAnsi" w:hAnsiTheme="minorHAnsi" w:cstheme="minorHAnsi"/>
          <w:color w:val="auto"/>
          <w:sz w:val="20"/>
          <w:szCs w:val="20"/>
        </w:rPr>
      </w:pPr>
      <w:r w:rsidRPr="00557132">
        <w:rPr>
          <w:rFonts w:asciiTheme="minorHAnsi" w:hAnsiTheme="minorHAnsi" w:cstheme="minorHAnsi"/>
          <w:color w:val="auto"/>
          <w:sz w:val="20"/>
          <w:szCs w:val="20"/>
        </w:rPr>
        <w:t>3. Cena brutto za w/w wykonanie usługi  wynosi: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6189"/>
        <w:gridCol w:w="1985"/>
      </w:tblGrid>
      <w:tr w:rsidR="000069FB" w:rsidRPr="00557132" w:rsidTr="00076200">
        <w:trPr>
          <w:trHeight w:val="241"/>
          <w:jc w:val="center"/>
        </w:trPr>
        <w:tc>
          <w:tcPr>
            <w:tcW w:w="610" w:type="dxa"/>
          </w:tcPr>
          <w:p w:rsidR="000069FB" w:rsidRPr="00557132" w:rsidRDefault="000069FB" w:rsidP="0044083D">
            <w:pPr>
              <w:pStyle w:val="Default"/>
              <w:jc w:val="center"/>
              <w:rPr>
                <w:rFonts w:asciiTheme="minorHAnsi" w:hAnsiTheme="minorHAnsi" w:cstheme="minorHAnsi"/>
                <w:b/>
                <w:bCs/>
                <w:color w:val="auto"/>
                <w:sz w:val="20"/>
                <w:szCs w:val="20"/>
              </w:rPr>
            </w:pPr>
            <w:r w:rsidRPr="00557132">
              <w:rPr>
                <w:rFonts w:asciiTheme="minorHAnsi" w:hAnsiTheme="minorHAnsi" w:cstheme="minorHAnsi"/>
                <w:b/>
                <w:bCs/>
                <w:color w:val="auto"/>
                <w:sz w:val="20"/>
                <w:szCs w:val="20"/>
              </w:rPr>
              <w:t>L.p.</w:t>
            </w:r>
          </w:p>
        </w:tc>
        <w:tc>
          <w:tcPr>
            <w:tcW w:w="6189" w:type="dxa"/>
          </w:tcPr>
          <w:p w:rsidR="000069FB" w:rsidRPr="00557132" w:rsidRDefault="000069FB" w:rsidP="0044083D">
            <w:pPr>
              <w:pStyle w:val="Default"/>
              <w:jc w:val="center"/>
              <w:rPr>
                <w:rFonts w:asciiTheme="minorHAnsi" w:hAnsiTheme="minorHAnsi" w:cstheme="minorHAnsi"/>
                <w:b/>
                <w:bCs/>
                <w:color w:val="auto"/>
                <w:sz w:val="20"/>
                <w:szCs w:val="20"/>
              </w:rPr>
            </w:pPr>
            <w:r w:rsidRPr="00557132">
              <w:rPr>
                <w:rFonts w:asciiTheme="minorHAnsi" w:hAnsiTheme="minorHAnsi" w:cstheme="minorHAnsi"/>
                <w:b/>
                <w:bCs/>
                <w:color w:val="auto"/>
                <w:sz w:val="20"/>
                <w:szCs w:val="20"/>
              </w:rPr>
              <w:t>CZĘŚĆ ZAMÓWIENIA</w:t>
            </w:r>
          </w:p>
          <w:p w:rsidR="000069FB" w:rsidRPr="00557132" w:rsidRDefault="000069FB" w:rsidP="0044083D">
            <w:pPr>
              <w:pStyle w:val="Default"/>
              <w:jc w:val="center"/>
              <w:rPr>
                <w:rFonts w:asciiTheme="minorHAnsi" w:hAnsiTheme="minorHAnsi" w:cstheme="minorHAnsi"/>
                <w:b/>
                <w:bCs/>
                <w:color w:val="auto"/>
                <w:sz w:val="20"/>
                <w:szCs w:val="20"/>
              </w:rPr>
            </w:pPr>
            <w:r w:rsidRPr="00557132">
              <w:rPr>
                <w:rFonts w:asciiTheme="minorHAnsi" w:hAnsiTheme="minorHAnsi" w:cstheme="minorHAnsi"/>
                <w:b/>
                <w:bCs/>
                <w:color w:val="auto"/>
                <w:sz w:val="20"/>
                <w:szCs w:val="20"/>
              </w:rPr>
              <w:t>Nazwa usługi</w:t>
            </w:r>
          </w:p>
          <w:p w:rsidR="000069FB" w:rsidRPr="00557132" w:rsidRDefault="000069FB" w:rsidP="0044083D">
            <w:pPr>
              <w:pStyle w:val="Default"/>
              <w:jc w:val="center"/>
              <w:rPr>
                <w:rFonts w:asciiTheme="minorHAnsi" w:hAnsiTheme="minorHAnsi" w:cstheme="minorHAnsi"/>
                <w:b/>
                <w:bCs/>
                <w:color w:val="auto"/>
                <w:sz w:val="20"/>
                <w:szCs w:val="20"/>
              </w:rPr>
            </w:pPr>
            <w:r w:rsidRPr="00557132">
              <w:rPr>
                <w:rFonts w:asciiTheme="minorHAnsi" w:hAnsiTheme="minorHAnsi" w:cstheme="minorHAnsi"/>
                <w:b/>
                <w:bCs/>
                <w:color w:val="auto"/>
                <w:sz w:val="20"/>
                <w:szCs w:val="20"/>
              </w:rPr>
              <w:t>(zakres zgodny z zaproszeniem do składania ofert)</w:t>
            </w:r>
          </w:p>
        </w:tc>
        <w:tc>
          <w:tcPr>
            <w:tcW w:w="1985" w:type="dxa"/>
          </w:tcPr>
          <w:p w:rsidR="000069FB" w:rsidRPr="00557132" w:rsidRDefault="000069FB" w:rsidP="0044083D">
            <w:pPr>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Cena brutto / 1</w:t>
            </w:r>
            <w:r w:rsidR="00076200" w:rsidRPr="00557132">
              <w:rPr>
                <w:rFonts w:asciiTheme="minorHAnsi" w:hAnsiTheme="minorHAnsi" w:cstheme="minorHAnsi"/>
                <w:b/>
                <w:bCs w:val="0"/>
                <w:sz w:val="20"/>
              </w:rPr>
              <w:t xml:space="preserve"> h</w:t>
            </w:r>
          </w:p>
          <w:p w:rsidR="000069FB" w:rsidRPr="00557132" w:rsidRDefault="000069FB" w:rsidP="0044083D">
            <w:pPr>
              <w:pStyle w:val="Default"/>
              <w:jc w:val="center"/>
              <w:rPr>
                <w:rFonts w:asciiTheme="minorHAnsi" w:hAnsiTheme="minorHAnsi" w:cstheme="minorHAnsi"/>
                <w:b/>
                <w:bCs/>
                <w:color w:val="auto"/>
                <w:sz w:val="20"/>
                <w:szCs w:val="20"/>
              </w:rPr>
            </w:pPr>
            <w:r w:rsidRPr="00557132">
              <w:rPr>
                <w:rFonts w:asciiTheme="minorHAnsi" w:hAnsiTheme="minorHAnsi" w:cstheme="minorHAnsi"/>
                <w:b/>
                <w:sz w:val="20"/>
                <w:szCs w:val="20"/>
              </w:rPr>
              <w:t>[</w:t>
            </w:r>
            <w:proofErr w:type="spellStart"/>
            <w:r w:rsidRPr="00557132">
              <w:rPr>
                <w:rFonts w:asciiTheme="minorHAnsi" w:hAnsiTheme="minorHAnsi" w:cstheme="minorHAnsi"/>
                <w:b/>
                <w:sz w:val="20"/>
                <w:szCs w:val="20"/>
              </w:rPr>
              <w:t>Pln</w:t>
            </w:r>
            <w:proofErr w:type="spellEnd"/>
            <w:r w:rsidRPr="00557132">
              <w:rPr>
                <w:rFonts w:asciiTheme="minorHAnsi" w:hAnsiTheme="minorHAnsi" w:cstheme="minorHAnsi"/>
                <w:b/>
                <w:sz w:val="20"/>
                <w:szCs w:val="20"/>
              </w:rPr>
              <w:t xml:space="preserve"> ]</w:t>
            </w:r>
          </w:p>
        </w:tc>
      </w:tr>
      <w:tr w:rsidR="000069FB" w:rsidRPr="00557132" w:rsidTr="00076200">
        <w:trPr>
          <w:jc w:val="center"/>
        </w:trPr>
        <w:tc>
          <w:tcPr>
            <w:tcW w:w="610" w:type="dxa"/>
          </w:tcPr>
          <w:p w:rsidR="000069FB" w:rsidRPr="00557132" w:rsidRDefault="000069FB" w:rsidP="0044083D">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557132">
              <w:rPr>
                <w:rFonts w:asciiTheme="minorHAnsi" w:hAnsiTheme="minorHAnsi" w:cstheme="minorHAnsi"/>
                <w:b/>
                <w:bCs w:val="0"/>
                <w:sz w:val="20"/>
                <w:shd w:val="clear" w:color="auto" w:fill="FFFFFF"/>
              </w:rPr>
              <w:t>1</w:t>
            </w:r>
          </w:p>
        </w:tc>
        <w:tc>
          <w:tcPr>
            <w:tcW w:w="6189" w:type="dxa"/>
          </w:tcPr>
          <w:p w:rsidR="000069FB" w:rsidRPr="00557132" w:rsidRDefault="000069FB" w:rsidP="0044083D">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557132">
              <w:rPr>
                <w:rFonts w:asciiTheme="minorHAnsi" w:hAnsiTheme="minorHAnsi" w:cstheme="minorHAnsi"/>
                <w:b/>
                <w:bCs w:val="0"/>
                <w:sz w:val="20"/>
                <w:shd w:val="clear" w:color="auto" w:fill="FFFFFF"/>
              </w:rPr>
              <w:t>2</w:t>
            </w:r>
          </w:p>
        </w:tc>
        <w:tc>
          <w:tcPr>
            <w:tcW w:w="1985" w:type="dxa"/>
          </w:tcPr>
          <w:p w:rsidR="000069FB" w:rsidRPr="00557132" w:rsidRDefault="000069FB" w:rsidP="0044083D">
            <w:pPr>
              <w:pStyle w:val="Default"/>
              <w:jc w:val="center"/>
              <w:rPr>
                <w:rFonts w:asciiTheme="minorHAnsi" w:hAnsiTheme="minorHAnsi" w:cstheme="minorHAnsi"/>
                <w:b/>
                <w:bCs/>
                <w:color w:val="auto"/>
                <w:sz w:val="20"/>
                <w:szCs w:val="20"/>
              </w:rPr>
            </w:pPr>
            <w:r w:rsidRPr="00557132">
              <w:rPr>
                <w:rFonts w:asciiTheme="minorHAnsi" w:hAnsiTheme="minorHAnsi" w:cstheme="minorHAnsi"/>
                <w:b/>
                <w:bCs/>
                <w:color w:val="auto"/>
                <w:sz w:val="20"/>
                <w:szCs w:val="20"/>
              </w:rPr>
              <w:t>3</w:t>
            </w:r>
          </w:p>
        </w:tc>
      </w:tr>
      <w:tr w:rsidR="000069FB" w:rsidRPr="00557132" w:rsidTr="00076200">
        <w:trPr>
          <w:trHeight w:val="634"/>
          <w:jc w:val="center"/>
        </w:trPr>
        <w:tc>
          <w:tcPr>
            <w:tcW w:w="610" w:type="dxa"/>
            <w:vAlign w:val="center"/>
          </w:tcPr>
          <w:p w:rsidR="000069FB" w:rsidRPr="00557132" w:rsidRDefault="000069FB" w:rsidP="0044083D">
            <w:pPr>
              <w:tabs>
                <w:tab w:val="left" w:pos="142"/>
                <w:tab w:val="left" w:pos="360"/>
              </w:tabs>
              <w:suppressAutoHyphens/>
              <w:spacing w:line="240" w:lineRule="auto"/>
              <w:jc w:val="center"/>
              <w:rPr>
                <w:rFonts w:asciiTheme="minorHAnsi" w:hAnsiTheme="minorHAnsi" w:cstheme="minorHAnsi"/>
                <w:sz w:val="20"/>
                <w:shd w:val="clear" w:color="auto" w:fill="FFFFFF"/>
              </w:rPr>
            </w:pPr>
            <w:r w:rsidRPr="00557132">
              <w:rPr>
                <w:rFonts w:asciiTheme="minorHAnsi" w:hAnsiTheme="minorHAnsi" w:cstheme="minorHAnsi"/>
                <w:sz w:val="20"/>
                <w:shd w:val="clear" w:color="auto" w:fill="FFFFFF"/>
              </w:rPr>
              <w:t>1</w:t>
            </w:r>
          </w:p>
        </w:tc>
        <w:tc>
          <w:tcPr>
            <w:tcW w:w="6189" w:type="dxa"/>
          </w:tcPr>
          <w:p w:rsidR="00076200" w:rsidRPr="00557132" w:rsidRDefault="000069FB" w:rsidP="0044083D">
            <w:pPr>
              <w:pStyle w:val="Akapitzlist"/>
              <w:spacing w:line="240" w:lineRule="auto"/>
              <w:ind w:left="0"/>
              <w:rPr>
                <w:rFonts w:asciiTheme="minorHAnsi" w:hAnsiTheme="minorHAnsi" w:cstheme="minorHAnsi"/>
                <w:bCs/>
                <w:sz w:val="20"/>
                <w:szCs w:val="20"/>
              </w:rPr>
            </w:pPr>
            <w:r w:rsidRPr="00557132">
              <w:rPr>
                <w:rFonts w:asciiTheme="minorHAnsi" w:hAnsiTheme="minorHAnsi" w:cstheme="minorHAnsi"/>
                <w:sz w:val="20"/>
                <w:szCs w:val="20"/>
                <w:shd w:val="clear" w:color="auto" w:fill="FFFFFF"/>
              </w:rPr>
              <w:t>Usługa na przeprowadzenie zajęć z obsługi komputera i Internetu</w:t>
            </w:r>
            <w:r w:rsidRPr="00557132">
              <w:rPr>
                <w:rFonts w:asciiTheme="minorHAnsi" w:hAnsiTheme="minorHAnsi" w:cstheme="minorHAnsi"/>
                <w:bCs/>
                <w:sz w:val="20"/>
                <w:szCs w:val="20"/>
              </w:rPr>
              <w:t xml:space="preserve"> </w:t>
            </w:r>
          </w:p>
          <w:p w:rsidR="000069FB" w:rsidRPr="00557132" w:rsidRDefault="000069FB" w:rsidP="0044083D">
            <w:pPr>
              <w:pStyle w:val="Akapitzlist"/>
              <w:spacing w:line="240" w:lineRule="auto"/>
              <w:ind w:left="0"/>
              <w:rPr>
                <w:rFonts w:asciiTheme="minorHAnsi" w:hAnsiTheme="minorHAnsi" w:cstheme="minorHAnsi"/>
                <w:sz w:val="20"/>
                <w:szCs w:val="20"/>
                <w:shd w:val="clear" w:color="auto" w:fill="FFFFFF"/>
              </w:rPr>
            </w:pPr>
            <w:r w:rsidRPr="00557132">
              <w:rPr>
                <w:rFonts w:asciiTheme="minorHAnsi" w:hAnsiTheme="minorHAnsi" w:cstheme="minorHAnsi"/>
                <w:bCs/>
                <w:sz w:val="20"/>
                <w:szCs w:val="20"/>
              </w:rPr>
              <w:t xml:space="preserve">cena </w:t>
            </w:r>
            <w:r w:rsidR="0065116C" w:rsidRPr="00557132">
              <w:rPr>
                <w:rFonts w:asciiTheme="minorHAnsi" w:hAnsiTheme="minorHAnsi" w:cstheme="minorHAnsi"/>
                <w:bCs/>
                <w:sz w:val="20"/>
                <w:szCs w:val="20"/>
              </w:rPr>
              <w:t xml:space="preserve">brutto </w:t>
            </w:r>
            <w:r w:rsidRPr="00557132">
              <w:rPr>
                <w:rFonts w:asciiTheme="minorHAnsi" w:hAnsiTheme="minorHAnsi" w:cstheme="minorHAnsi"/>
                <w:bCs/>
                <w:sz w:val="20"/>
                <w:szCs w:val="20"/>
              </w:rPr>
              <w:t>szkolenia za 1 h</w:t>
            </w:r>
          </w:p>
        </w:tc>
        <w:tc>
          <w:tcPr>
            <w:tcW w:w="1985" w:type="dxa"/>
          </w:tcPr>
          <w:p w:rsidR="000069FB" w:rsidRPr="00557132" w:rsidRDefault="000069FB" w:rsidP="0044083D">
            <w:pPr>
              <w:pStyle w:val="Default"/>
              <w:jc w:val="both"/>
              <w:rPr>
                <w:rFonts w:asciiTheme="minorHAnsi" w:hAnsiTheme="minorHAnsi" w:cstheme="minorHAnsi"/>
                <w:color w:val="auto"/>
                <w:sz w:val="20"/>
                <w:szCs w:val="20"/>
              </w:rPr>
            </w:pPr>
          </w:p>
        </w:tc>
      </w:tr>
      <w:tr w:rsidR="000069FB" w:rsidRPr="00557132" w:rsidTr="00076200">
        <w:trPr>
          <w:jc w:val="center"/>
        </w:trPr>
        <w:tc>
          <w:tcPr>
            <w:tcW w:w="610" w:type="dxa"/>
            <w:vAlign w:val="center"/>
          </w:tcPr>
          <w:p w:rsidR="000069FB" w:rsidRPr="00557132" w:rsidRDefault="000069FB" w:rsidP="0044083D">
            <w:pPr>
              <w:tabs>
                <w:tab w:val="left" w:pos="142"/>
                <w:tab w:val="left" w:pos="360"/>
              </w:tabs>
              <w:suppressAutoHyphens/>
              <w:spacing w:line="240" w:lineRule="auto"/>
              <w:jc w:val="center"/>
              <w:rPr>
                <w:rFonts w:asciiTheme="minorHAnsi" w:hAnsiTheme="minorHAnsi" w:cstheme="minorHAnsi"/>
                <w:sz w:val="20"/>
                <w:shd w:val="clear" w:color="auto" w:fill="FFFFFF"/>
              </w:rPr>
            </w:pPr>
            <w:r w:rsidRPr="00557132">
              <w:rPr>
                <w:rFonts w:asciiTheme="minorHAnsi" w:hAnsiTheme="minorHAnsi" w:cstheme="minorHAnsi"/>
                <w:sz w:val="20"/>
                <w:shd w:val="clear" w:color="auto" w:fill="FFFFFF"/>
              </w:rPr>
              <w:t>2</w:t>
            </w:r>
          </w:p>
        </w:tc>
        <w:tc>
          <w:tcPr>
            <w:tcW w:w="6189" w:type="dxa"/>
          </w:tcPr>
          <w:p w:rsidR="000069FB" w:rsidRPr="00557132" w:rsidRDefault="000069FB" w:rsidP="0044083D">
            <w:pPr>
              <w:pStyle w:val="Akapitzlist"/>
              <w:spacing w:line="240" w:lineRule="auto"/>
              <w:ind w:left="0"/>
              <w:rPr>
                <w:rFonts w:asciiTheme="minorHAnsi" w:hAnsiTheme="minorHAnsi" w:cstheme="minorHAnsi"/>
                <w:sz w:val="20"/>
                <w:szCs w:val="20"/>
                <w:shd w:val="clear" w:color="auto" w:fill="FFFFFF"/>
              </w:rPr>
            </w:pPr>
            <w:r w:rsidRPr="00557132">
              <w:rPr>
                <w:rFonts w:asciiTheme="minorHAnsi" w:hAnsiTheme="minorHAnsi" w:cstheme="minorHAnsi"/>
                <w:b/>
                <w:bCs/>
                <w:sz w:val="20"/>
                <w:szCs w:val="20"/>
              </w:rPr>
              <w:t>Łącznie cena</w:t>
            </w:r>
            <w:r w:rsidR="002B682A">
              <w:rPr>
                <w:rFonts w:asciiTheme="minorHAnsi" w:hAnsiTheme="minorHAnsi" w:cstheme="minorHAnsi"/>
                <w:b/>
                <w:bCs/>
                <w:sz w:val="20"/>
                <w:szCs w:val="20"/>
              </w:rPr>
              <w:t xml:space="preserve"> brutto</w:t>
            </w:r>
            <w:r w:rsidRPr="00557132">
              <w:rPr>
                <w:rFonts w:asciiTheme="minorHAnsi" w:hAnsiTheme="minorHAnsi" w:cstheme="minorHAnsi"/>
                <w:b/>
                <w:bCs/>
                <w:sz w:val="20"/>
                <w:szCs w:val="20"/>
              </w:rPr>
              <w:t xml:space="preserve"> za 240 h zajęć </w:t>
            </w:r>
          </w:p>
        </w:tc>
        <w:tc>
          <w:tcPr>
            <w:tcW w:w="1985" w:type="dxa"/>
          </w:tcPr>
          <w:p w:rsidR="000069FB" w:rsidRPr="00557132" w:rsidRDefault="000069FB" w:rsidP="0044083D">
            <w:pPr>
              <w:pStyle w:val="Default"/>
              <w:jc w:val="both"/>
              <w:rPr>
                <w:rFonts w:asciiTheme="minorHAnsi" w:hAnsiTheme="minorHAnsi" w:cstheme="minorHAnsi"/>
                <w:color w:val="auto"/>
                <w:sz w:val="20"/>
                <w:szCs w:val="20"/>
              </w:rPr>
            </w:pPr>
          </w:p>
        </w:tc>
      </w:tr>
    </w:tbl>
    <w:p w:rsidR="000069FB" w:rsidRPr="00557132" w:rsidRDefault="000069FB" w:rsidP="000069FB">
      <w:pPr>
        <w:pStyle w:val="Default"/>
        <w:widowControl/>
        <w:ind w:left="284" w:hanging="284"/>
        <w:jc w:val="both"/>
        <w:rPr>
          <w:rFonts w:asciiTheme="minorHAnsi" w:hAnsiTheme="minorHAnsi" w:cstheme="minorHAnsi"/>
          <w:color w:val="auto"/>
          <w:sz w:val="20"/>
          <w:szCs w:val="20"/>
        </w:rPr>
      </w:pPr>
      <w:r w:rsidRPr="00557132">
        <w:rPr>
          <w:rFonts w:asciiTheme="minorHAnsi" w:hAnsiTheme="minorHAnsi" w:cstheme="minorHAnsi"/>
          <w:color w:val="auto"/>
          <w:sz w:val="20"/>
          <w:szCs w:val="20"/>
        </w:rPr>
        <w:t>4. Oświadczam, że zapoznałem się z treścią Zapytania ofertowego, w szczególności szczegółowym opisem przedmiotu zamówienia i nie wnoszę żadnych zastrzeżeń oraz przyjmuję warunki w nich  zawarte.</w:t>
      </w:r>
    </w:p>
    <w:p w:rsidR="000069FB" w:rsidRPr="00557132" w:rsidRDefault="000069FB" w:rsidP="000069FB">
      <w:pPr>
        <w:widowControl w:val="0"/>
        <w:autoSpaceDE w:val="0"/>
        <w:spacing w:line="240" w:lineRule="auto"/>
        <w:ind w:left="284" w:hanging="284"/>
        <w:rPr>
          <w:rFonts w:asciiTheme="minorHAnsi" w:hAnsiTheme="minorHAnsi" w:cstheme="minorHAnsi"/>
          <w:sz w:val="20"/>
        </w:rPr>
      </w:pPr>
      <w:r w:rsidRPr="00557132">
        <w:rPr>
          <w:rFonts w:asciiTheme="minorHAnsi" w:hAnsiTheme="minorHAnsi" w:cstheme="minorHAnsi"/>
          <w:sz w:val="20"/>
        </w:rPr>
        <w:t>5</w:t>
      </w:r>
      <w:r w:rsidRPr="00557132">
        <w:rPr>
          <w:rFonts w:asciiTheme="minorHAnsi" w:hAnsiTheme="minorHAnsi" w:cstheme="minorHAnsi"/>
          <w:color w:val="FF0000"/>
          <w:sz w:val="20"/>
        </w:rPr>
        <w:t xml:space="preserve">. </w:t>
      </w:r>
      <w:r w:rsidRPr="00557132">
        <w:rPr>
          <w:rFonts w:asciiTheme="minorHAnsi" w:hAnsiTheme="minorHAnsi" w:cstheme="minorHAnsi"/>
          <w:sz w:val="20"/>
        </w:rPr>
        <w:t>Oświadczam, że w cenie mojej oferty uwzględnione zostały wszystkie koszty wykonania przedmiotu zamówienia.</w:t>
      </w:r>
    </w:p>
    <w:p w:rsidR="000069FB" w:rsidRPr="00557132" w:rsidRDefault="000069FB" w:rsidP="000069FB">
      <w:pPr>
        <w:widowControl w:val="0"/>
        <w:autoSpaceDE w:val="0"/>
        <w:spacing w:line="240" w:lineRule="auto"/>
        <w:ind w:left="284" w:hanging="284"/>
        <w:rPr>
          <w:rFonts w:asciiTheme="minorHAnsi" w:hAnsiTheme="minorHAnsi" w:cstheme="minorHAnsi"/>
          <w:sz w:val="20"/>
        </w:rPr>
      </w:pPr>
      <w:r w:rsidRPr="00557132">
        <w:rPr>
          <w:rFonts w:asciiTheme="minorHAnsi" w:hAnsiTheme="minorHAnsi" w:cstheme="minorHAnsi"/>
          <w:sz w:val="20"/>
        </w:rPr>
        <w:t>6. Oświadczam, że uważam się za związanego niniejszą ofertą na czas 30 dni od dnia upływu terminu składania ofert.</w:t>
      </w:r>
    </w:p>
    <w:p w:rsidR="000069FB" w:rsidRPr="00557132" w:rsidRDefault="000069FB" w:rsidP="000069FB">
      <w:pPr>
        <w:widowControl w:val="0"/>
        <w:autoSpaceDE w:val="0"/>
        <w:spacing w:line="240" w:lineRule="auto"/>
        <w:ind w:left="284" w:hanging="284"/>
        <w:rPr>
          <w:rFonts w:asciiTheme="minorHAnsi" w:hAnsiTheme="minorHAnsi" w:cstheme="minorHAnsi"/>
          <w:sz w:val="20"/>
        </w:rPr>
      </w:pPr>
      <w:r w:rsidRPr="00557132">
        <w:rPr>
          <w:rFonts w:asciiTheme="minorHAnsi" w:hAnsiTheme="minorHAnsi" w:cstheme="minorHAnsi"/>
          <w:sz w:val="20"/>
        </w:rPr>
        <w:t>7. W przypadku wyboru mojej  oferty, zobowiązuję się do zawarcia umowy w miejscu i terminie wskazanym przez Zamawiającego.</w:t>
      </w:r>
    </w:p>
    <w:p w:rsidR="000069FB" w:rsidRPr="00557132" w:rsidRDefault="000069FB" w:rsidP="000069FB">
      <w:pPr>
        <w:widowControl w:val="0"/>
        <w:autoSpaceDE w:val="0"/>
        <w:spacing w:line="240" w:lineRule="auto"/>
        <w:ind w:left="284" w:hanging="284"/>
        <w:rPr>
          <w:rFonts w:asciiTheme="minorHAnsi" w:hAnsiTheme="minorHAnsi" w:cstheme="minorHAnsi"/>
          <w:sz w:val="20"/>
        </w:rPr>
      </w:pPr>
      <w:r w:rsidRPr="00557132">
        <w:rPr>
          <w:rFonts w:asciiTheme="minorHAnsi" w:hAnsiTheme="minorHAnsi" w:cstheme="minorHAnsi"/>
          <w:sz w:val="20"/>
        </w:rPr>
        <w:t>8. Oświadczam, że zaoferowany przeze mnie przedmiot zamówienia spełnia wszystkie wymagania Zamawiającego.</w:t>
      </w:r>
    </w:p>
    <w:p w:rsidR="000069FB" w:rsidRPr="00557132" w:rsidRDefault="000069FB" w:rsidP="000069FB">
      <w:pPr>
        <w:widowControl w:val="0"/>
        <w:autoSpaceDE w:val="0"/>
        <w:spacing w:line="240" w:lineRule="auto"/>
        <w:ind w:left="284" w:hanging="284"/>
        <w:rPr>
          <w:rFonts w:asciiTheme="minorHAnsi" w:hAnsiTheme="minorHAnsi" w:cstheme="minorHAnsi"/>
          <w:sz w:val="20"/>
        </w:rPr>
      </w:pPr>
      <w:r w:rsidRPr="00557132">
        <w:rPr>
          <w:rFonts w:asciiTheme="minorHAnsi" w:hAnsiTheme="minorHAnsi" w:cstheme="minorHAnsi"/>
          <w:sz w:val="20"/>
        </w:rPr>
        <w:t>9. Oświadczam, że w przypadku wyboru mojej/ naszej oferty, nie powierzę  Podwykonawcy wykonanie zamówienia</w:t>
      </w:r>
      <w:r w:rsidR="00A6181F" w:rsidRPr="00557132">
        <w:rPr>
          <w:rFonts w:asciiTheme="minorHAnsi" w:hAnsiTheme="minorHAnsi" w:cstheme="minorHAnsi"/>
          <w:sz w:val="20"/>
        </w:rPr>
        <w:t xml:space="preserve">. </w:t>
      </w:r>
      <w:r w:rsidRPr="00557132">
        <w:rPr>
          <w:rFonts w:asciiTheme="minorHAnsi" w:hAnsiTheme="minorHAnsi" w:cstheme="minorHAnsi"/>
          <w:sz w:val="20"/>
        </w:rPr>
        <w:t>Zlecenie wykonam osobiście.</w:t>
      </w:r>
    </w:p>
    <w:p w:rsidR="00A6181F" w:rsidRPr="00557132" w:rsidRDefault="00A6181F" w:rsidP="00A6181F">
      <w:pPr>
        <w:widowControl w:val="0"/>
        <w:autoSpaceDE w:val="0"/>
        <w:spacing w:line="240" w:lineRule="auto"/>
        <w:rPr>
          <w:rFonts w:asciiTheme="minorHAnsi" w:hAnsiTheme="minorHAnsi" w:cstheme="minorHAnsi"/>
          <w:sz w:val="20"/>
        </w:rPr>
      </w:pPr>
      <w:r w:rsidRPr="00557132">
        <w:rPr>
          <w:rFonts w:asciiTheme="minorHAnsi" w:hAnsiTheme="minorHAnsi" w:cstheme="minorHAnsi"/>
          <w:sz w:val="20"/>
        </w:rPr>
        <w:t xml:space="preserve">10. </w:t>
      </w:r>
      <w:r w:rsidRPr="00557132">
        <w:rPr>
          <w:rFonts w:asciiTheme="minorHAnsi" w:hAnsiTheme="minorHAnsi" w:cstheme="minorHAnsi"/>
          <w:b/>
          <w:sz w:val="20"/>
        </w:rPr>
        <w:t>Ochrona danych osobowych</w:t>
      </w:r>
      <w:r w:rsidRPr="00557132">
        <w:rPr>
          <w:rFonts w:asciiTheme="minorHAnsi" w:hAnsiTheme="minorHAnsi" w:cstheme="minorHAnsi"/>
          <w:b/>
          <w:bCs w:val="0"/>
          <w:sz w:val="20"/>
        </w:rPr>
        <w:t xml:space="preserve">. </w:t>
      </w:r>
      <w:r w:rsidRPr="00557132">
        <w:rPr>
          <w:rFonts w:asciiTheme="minorHAnsi" w:hAnsiTheme="minorHAnsi" w:cstheme="minorHAnsi"/>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557132">
        <w:rPr>
          <w:rFonts w:asciiTheme="minorHAnsi" w:hAnsiTheme="minorHAnsi" w:cstheme="minorHAnsi"/>
          <w:color w:val="0000FF"/>
          <w:sz w:val="20"/>
          <w:u w:val="single"/>
        </w:rPr>
        <w:t>sdirwalbrzych@wp.pl</w:t>
      </w:r>
      <w:r w:rsidRPr="00557132">
        <w:rPr>
          <w:rFonts w:asciiTheme="minorHAnsi" w:hAnsiTheme="minorHAnsi" w:cstheme="minorHAnsi"/>
          <w:sz w:val="20"/>
        </w:rPr>
        <w:t xml:space="preserve">. Dane przetwarzane są na podstawie art.6 ust. 1 lit b) RODO w celu zrealizowania projektu „Samodzielni niesamodzielni”. </w:t>
      </w:r>
    </w:p>
    <w:p w:rsidR="00A6181F" w:rsidRPr="00557132" w:rsidRDefault="00A6181F" w:rsidP="00A6181F">
      <w:pPr>
        <w:spacing w:line="240" w:lineRule="auto"/>
        <w:rPr>
          <w:rFonts w:asciiTheme="minorHAnsi" w:hAnsiTheme="minorHAnsi" w:cstheme="minorHAnsi"/>
          <w:sz w:val="20"/>
        </w:rPr>
      </w:pPr>
      <w:r w:rsidRPr="00557132">
        <w:rPr>
          <w:rFonts w:asciiTheme="minorHAnsi" w:hAnsiTheme="minorHAnsi" w:cstheme="minorHAns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A6181F" w:rsidRPr="00557132" w:rsidRDefault="00A6181F" w:rsidP="00A6181F">
      <w:pPr>
        <w:autoSpaceDE w:val="0"/>
        <w:autoSpaceDN w:val="0"/>
        <w:adjustRightInd w:val="0"/>
        <w:spacing w:line="240" w:lineRule="auto"/>
        <w:rPr>
          <w:rFonts w:asciiTheme="minorHAnsi" w:hAnsiTheme="minorHAnsi" w:cstheme="minorHAnsi"/>
          <w:color w:val="FF0000"/>
          <w:sz w:val="20"/>
        </w:rPr>
      </w:pPr>
      <w:r w:rsidRPr="00557132">
        <w:rPr>
          <w:rFonts w:asciiTheme="minorHAnsi" w:hAnsiTheme="minorHAnsi" w:cstheme="minorHAns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0069FB" w:rsidRPr="00557132" w:rsidRDefault="000069FB" w:rsidP="002B682A">
      <w:pPr>
        <w:rPr>
          <w:rFonts w:asciiTheme="minorHAnsi" w:hAnsiTheme="minorHAnsi" w:cstheme="minorHAnsi"/>
          <w:color w:val="FF0000"/>
          <w:sz w:val="20"/>
        </w:rPr>
      </w:pPr>
    </w:p>
    <w:p w:rsidR="00A67FC9" w:rsidRPr="00557132" w:rsidRDefault="000069FB" w:rsidP="002B682A">
      <w:pPr>
        <w:spacing w:line="240" w:lineRule="auto"/>
        <w:ind w:left="5316"/>
        <w:jc w:val="left"/>
        <w:rPr>
          <w:rFonts w:asciiTheme="minorHAnsi" w:hAnsiTheme="minorHAnsi" w:cstheme="minorHAnsi"/>
          <w:b/>
          <w:bCs w:val="0"/>
          <w:sz w:val="20"/>
        </w:rPr>
      </w:pPr>
      <w:r w:rsidRPr="00557132">
        <w:rPr>
          <w:rFonts w:asciiTheme="minorHAnsi" w:hAnsiTheme="minorHAnsi" w:cstheme="minorHAnsi"/>
          <w:sz w:val="20"/>
        </w:rPr>
        <w:t>…………...................................................</w:t>
      </w:r>
      <w:r w:rsidR="009955EC" w:rsidRPr="00557132">
        <w:rPr>
          <w:rFonts w:asciiTheme="minorHAnsi" w:hAnsiTheme="minorHAnsi" w:cstheme="minorHAnsi"/>
          <w:sz w:val="20"/>
        </w:rPr>
        <w:t xml:space="preserve">             </w:t>
      </w:r>
      <w:r w:rsidRPr="00557132">
        <w:rPr>
          <w:rFonts w:asciiTheme="minorHAnsi" w:hAnsiTheme="minorHAnsi" w:cstheme="minorHAnsi"/>
          <w:i/>
          <w:iCs/>
          <w:sz w:val="20"/>
        </w:rPr>
        <w:t>(Podpis: imię i nazwisko/ Wykonawcy)</w:t>
      </w:r>
    </w:p>
    <w:p w:rsidR="005E7B80" w:rsidRPr="00557132" w:rsidRDefault="005E7B80" w:rsidP="005E7B80">
      <w:pPr>
        <w:autoSpaceDE w:val="0"/>
        <w:autoSpaceDN w:val="0"/>
        <w:adjustRightInd w:val="0"/>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lastRenderedPageBreak/>
        <w:t>Załącznik nr 2 do zapytania ofertowego</w:t>
      </w:r>
    </w:p>
    <w:p w:rsidR="00A67FC9" w:rsidRPr="00557132" w:rsidRDefault="00A67FC9" w:rsidP="005E7B80">
      <w:pPr>
        <w:autoSpaceDE w:val="0"/>
        <w:autoSpaceDN w:val="0"/>
        <w:adjustRightInd w:val="0"/>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t>nr 01/KS/2021/SD z dn. 0</w:t>
      </w:r>
      <w:r w:rsidR="0065116C" w:rsidRPr="00557132">
        <w:rPr>
          <w:rFonts w:asciiTheme="minorHAnsi" w:hAnsiTheme="minorHAnsi" w:cstheme="minorHAnsi"/>
          <w:b/>
          <w:bCs w:val="0"/>
          <w:sz w:val="20"/>
        </w:rPr>
        <w:t>6</w:t>
      </w:r>
      <w:r w:rsidRPr="00557132">
        <w:rPr>
          <w:rFonts w:asciiTheme="minorHAnsi" w:hAnsiTheme="minorHAnsi" w:cstheme="minorHAnsi"/>
          <w:b/>
          <w:bCs w:val="0"/>
          <w:sz w:val="20"/>
        </w:rPr>
        <w:t>.04.2021 r.</w:t>
      </w:r>
    </w:p>
    <w:p w:rsidR="005E7B80" w:rsidRPr="00557132" w:rsidRDefault="005E7B80" w:rsidP="005E7B80">
      <w:pPr>
        <w:autoSpaceDE w:val="0"/>
        <w:autoSpaceDN w:val="0"/>
        <w:adjustRightInd w:val="0"/>
        <w:spacing w:line="240" w:lineRule="auto"/>
        <w:rPr>
          <w:rFonts w:asciiTheme="minorHAnsi" w:hAnsiTheme="minorHAnsi" w:cstheme="minorHAnsi"/>
          <w:sz w:val="20"/>
        </w:rPr>
      </w:pPr>
    </w:p>
    <w:p w:rsidR="005E7B80" w:rsidRPr="00557132" w:rsidRDefault="005E7B80" w:rsidP="005E7B80">
      <w:pPr>
        <w:autoSpaceDE w:val="0"/>
        <w:autoSpaceDN w:val="0"/>
        <w:adjustRightInd w:val="0"/>
        <w:spacing w:line="240" w:lineRule="auto"/>
        <w:rPr>
          <w:rFonts w:asciiTheme="minorHAnsi" w:hAnsiTheme="minorHAnsi" w:cstheme="minorHAnsi"/>
          <w:sz w:val="20"/>
        </w:rPr>
      </w:pPr>
    </w:p>
    <w:p w:rsidR="005E7B80" w:rsidRPr="00557132" w:rsidRDefault="005E7B80" w:rsidP="005E7B80">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Zamawiający:</w:t>
      </w:r>
    </w:p>
    <w:p w:rsidR="005E7B80" w:rsidRPr="00557132" w:rsidRDefault="005E7B80" w:rsidP="005E7B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E7B80" w:rsidRPr="00557132" w:rsidRDefault="005E7B80" w:rsidP="005E7B80">
      <w:pPr>
        <w:tabs>
          <w:tab w:val="left" w:pos="360"/>
        </w:tabs>
        <w:ind w:right="4"/>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ul. Mickiewicza 24 58-300 Wałbrzych </w:t>
      </w:r>
    </w:p>
    <w:p w:rsidR="005E7B80" w:rsidRPr="00557132" w:rsidRDefault="005E7B80" w:rsidP="005E7B80">
      <w:pPr>
        <w:autoSpaceDE w:val="0"/>
        <w:autoSpaceDN w:val="0"/>
        <w:adjustRightInd w:val="0"/>
        <w:spacing w:line="240" w:lineRule="auto"/>
        <w:rPr>
          <w:rFonts w:asciiTheme="minorHAnsi" w:hAnsiTheme="minorHAnsi" w:cstheme="minorHAnsi"/>
          <w:sz w:val="20"/>
        </w:rPr>
      </w:pPr>
    </w:p>
    <w:p w:rsidR="005E7B80" w:rsidRPr="00557132" w:rsidRDefault="005E7B80" w:rsidP="005E7B80">
      <w:pPr>
        <w:autoSpaceDE w:val="0"/>
        <w:autoSpaceDN w:val="0"/>
        <w:adjustRightInd w:val="0"/>
        <w:spacing w:line="240" w:lineRule="auto"/>
        <w:rPr>
          <w:rFonts w:asciiTheme="minorHAnsi" w:hAnsiTheme="minorHAnsi" w:cstheme="minorHAnsi"/>
          <w:sz w:val="20"/>
        </w:rPr>
      </w:pPr>
    </w:p>
    <w:p w:rsidR="005E7B80" w:rsidRPr="00557132" w:rsidRDefault="005E7B80" w:rsidP="005E7B80">
      <w:pPr>
        <w:autoSpaceDE w:val="0"/>
        <w:autoSpaceDN w:val="0"/>
        <w:adjustRightInd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OŚWIADCZENIE OSOBY UBIEGAJĄCEJ SIĘ O ZAMÓWIENIE</w:t>
      </w:r>
      <w:r w:rsidR="002B682A">
        <w:rPr>
          <w:rFonts w:asciiTheme="minorHAnsi" w:hAnsiTheme="minorHAnsi" w:cstheme="minorHAnsi"/>
          <w:b/>
          <w:bCs w:val="0"/>
          <w:sz w:val="20"/>
        </w:rPr>
        <w:t xml:space="preserve">                                                                                                      </w:t>
      </w:r>
      <w:r w:rsidRPr="00557132">
        <w:rPr>
          <w:rFonts w:asciiTheme="minorHAnsi" w:hAnsiTheme="minorHAnsi" w:cstheme="minorHAnsi"/>
          <w:b/>
          <w:bCs w:val="0"/>
          <w:sz w:val="20"/>
        </w:rPr>
        <w:t xml:space="preserve"> </w:t>
      </w:r>
    </w:p>
    <w:p w:rsidR="005E7B80" w:rsidRPr="00557132" w:rsidRDefault="005E7B80" w:rsidP="005E7B80">
      <w:pPr>
        <w:autoSpaceDE w:val="0"/>
        <w:autoSpaceDN w:val="0"/>
        <w:adjustRightInd w:val="0"/>
        <w:spacing w:line="240" w:lineRule="auto"/>
        <w:rPr>
          <w:rFonts w:asciiTheme="minorHAnsi" w:hAnsiTheme="minorHAnsi" w:cstheme="minorHAnsi"/>
          <w:sz w:val="20"/>
        </w:rPr>
      </w:pPr>
    </w:p>
    <w:p w:rsidR="005E7B80" w:rsidRPr="00557132" w:rsidRDefault="005E7B80" w:rsidP="005E7B80">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sz w:val="20"/>
        </w:rPr>
        <w:t xml:space="preserve">W związku z ubieganiem się o zamówienie na przeprowadzenie </w:t>
      </w:r>
      <w:r w:rsidR="00A67FC9" w:rsidRPr="00557132">
        <w:rPr>
          <w:rFonts w:asciiTheme="minorHAnsi" w:hAnsiTheme="minorHAnsi" w:cstheme="minorHAnsi"/>
          <w:sz w:val="20"/>
        </w:rPr>
        <w:t xml:space="preserve">zajęć z obsługi komputera i </w:t>
      </w:r>
      <w:r w:rsidR="00D56E2E" w:rsidRPr="00557132">
        <w:rPr>
          <w:rFonts w:asciiTheme="minorHAnsi" w:hAnsiTheme="minorHAnsi" w:cstheme="minorHAnsi"/>
          <w:sz w:val="20"/>
        </w:rPr>
        <w:t>I</w:t>
      </w:r>
      <w:r w:rsidR="00A67FC9" w:rsidRPr="00557132">
        <w:rPr>
          <w:rFonts w:asciiTheme="minorHAnsi" w:hAnsiTheme="minorHAnsi" w:cstheme="minorHAnsi"/>
          <w:sz w:val="20"/>
        </w:rPr>
        <w:t>nternetu</w:t>
      </w:r>
      <w:r w:rsidRPr="00557132">
        <w:rPr>
          <w:rFonts w:asciiTheme="minorHAnsi" w:hAnsiTheme="minorHAnsi" w:cstheme="minorHAnsi"/>
          <w:sz w:val="20"/>
        </w:rPr>
        <w:t>, w  ramach projektu „SAMODZIELNI NIESAMODZIELNI” współfinansowanego przez Unię Europejską</w:t>
      </w:r>
      <w:r w:rsidR="00D56E2E" w:rsidRPr="00557132">
        <w:rPr>
          <w:rFonts w:asciiTheme="minorHAnsi" w:hAnsiTheme="minorHAnsi" w:cstheme="minorHAnsi"/>
          <w:sz w:val="20"/>
        </w:rPr>
        <w:t xml:space="preserve"> </w:t>
      </w:r>
      <w:r w:rsidRPr="00557132">
        <w:rPr>
          <w:rFonts w:asciiTheme="minorHAnsi" w:hAnsiTheme="minorHAnsi" w:cstheme="minorHAnsi"/>
          <w:sz w:val="20"/>
        </w:rPr>
        <w:t xml:space="preserve">w ramach Regionalnego Programu Operacyjnego Województwa Dolnośląskiego oświadczam, że nie jestem powiązany osobowo lub kapitałowo* z Zamawiającym, tj. </w:t>
      </w:r>
      <w:r w:rsidRPr="00557132">
        <w:rPr>
          <w:rFonts w:asciiTheme="minorHAnsi" w:eastAsiaTheme="minorHAnsi" w:hAnsiTheme="minorHAnsi" w:cstheme="minorHAnsi"/>
          <w:bCs w:val="0"/>
          <w:color w:val="000000"/>
          <w:sz w:val="20"/>
          <w:lang w:eastAsia="en-US"/>
        </w:rPr>
        <w:t xml:space="preserve">Stowarzyszeniem Dzieci i Rodzin Zasadniczej Szkoły Zawodowej Specjalnej </w:t>
      </w:r>
      <w:r w:rsidR="00691B33">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 xml:space="preserve">w Wałbrzychu ul. Mickiewicza 24 58-300 Wałbrzych. </w:t>
      </w:r>
    </w:p>
    <w:p w:rsidR="005E7B80" w:rsidRPr="00557132" w:rsidRDefault="005E7B80" w:rsidP="005E7B80">
      <w:pPr>
        <w:autoSpaceDE w:val="0"/>
        <w:autoSpaceDN w:val="0"/>
        <w:adjustRightInd w:val="0"/>
        <w:spacing w:line="240" w:lineRule="auto"/>
        <w:rPr>
          <w:rFonts w:asciiTheme="minorHAnsi" w:hAnsiTheme="minorHAnsi" w:cstheme="minorHAnsi"/>
          <w:sz w:val="20"/>
        </w:rPr>
      </w:pPr>
    </w:p>
    <w:p w:rsidR="005E7B80" w:rsidRPr="00557132" w:rsidRDefault="005E7B80" w:rsidP="005E7B80">
      <w:pPr>
        <w:rPr>
          <w:rFonts w:asciiTheme="minorHAnsi" w:hAnsiTheme="minorHAnsi" w:cstheme="minorHAnsi"/>
          <w:sz w:val="20"/>
        </w:rPr>
      </w:pPr>
    </w:p>
    <w:p w:rsidR="005E7B80" w:rsidRPr="00557132" w:rsidRDefault="005E7B80" w:rsidP="005E7B80">
      <w:pPr>
        <w:jc w:val="left"/>
        <w:rPr>
          <w:rFonts w:asciiTheme="minorHAnsi" w:hAnsiTheme="minorHAnsi" w:cstheme="minorHAnsi"/>
          <w:sz w:val="20"/>
        </w:rPr>
      </w:pPr>
      <w:r w:rsidRPr="00557132">
        <w:rPr>
          <w:rFonts w:asciiTheme="minorHAnsi" w:hAnsiTheme="minorHAnsi" w:cstheme="minorHAnsi"/>
          <w:sz w:val="20"/>
        </w:rPr>
        <w:t>Oświadczam, że między …………………………………………………</w:t>
      </w:r>
      <w:r w:rsidR="00D95B34" w:rsidRPr="00557132">
        <w:rPr>
          <w:rFonts w:asciiTheme="minorHAnsi" w:hAnsiTheme="minorHAnsi" w:cstheme="minorHAnsi"/>
          <w:sz w:val="20"/>
        </w:rPr>
        <w:t>………………………………</w:t>
      </w:r>
      <w:r w:rsidR="00691B33">
        <w:rPr>
          <w:rFonts w:asciiTheme="minorHAnsi" w:hAnsiTheme="minorHAnsi" w:cstheme="minorHAnsi"/>
          <w:sz w:val="20"/>
        </w:rPr>
        <w:t>………………………………</w:t>
      </w:r>
      <w:r w:rsidRPr="00557132">
        <w:rPr>
          <w:rFonts w:asciiTheme="minorHAnsi" w:hAnsiTheme="minorHAnsi" w:cstheme="minorHAnsi"/>
          <w:sz w:val="20"/>
        </w:rPr>
        <w:t>…………………….                                                                                                                       (imię i Nazwisko// nazwa firmy)</w:t>
      </w:r>
    </w:p>
    <w:p w:rsidR="005E7B80" w:rsidRPr="00557132" w:rsidRDefault="005E7B80" w:rsidP="005E7B80">
      <w:pPr>
        <w:rPr>
          <w:rFonts w:asciiTheme="minorHAnsi" w:hAnsiTheme="minorHAnsi" w:cstheme="minorHAnsi"/>
          <w:sz w:val="20"/>
        </w:rPr>
      </w:pPr>
      <w:r w:rsidRPr="00557132">
        <w:rPr>
          <w:rFonts w:asciiTheme="minorHAnsi" w:hAnsiTheme="minorHAnsi" w:cstheme="minorHAnsi"/>
          <w:sz w:val="20"/>
        </w:rPr>
        <w:t xml:space="preserve"> a</w:t>
      </w:r>
    </w:p>
    <w:p w:rsidR="005E7B80" w:rsidRPr="00557132" w:rsidRDefault="005E7B80" w:rsidP="005E7B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Stowarzyszeniem Dzieci i Rodzin Zasadniczej Szkoły Zawodowej Specjalnej w Wałbrzychu </w:t>
      </w:r>
    </w:p>
    <w:p w:rsidR="005E7B80" w:rsidRPr="00557132" w:rsidRDefault="005E7B80" w:rsidP="005E7B80">
      <w:pPr>
        <w:tabs>
          <w:tab w:val="left" w:pos="360"/>
        </w:tabs>
        <w:ind w:right="4"/>
        <w:rPr>
          <w:rFonts w:asciiTheme="minorHAnsi" w:eastAsiaTheme="minorHAnsi" w:hAnsiTheme="minorHAnsi" w:cstheme="minorHAnsi"/>
          <w:bCs w:val="0"/>
          <w:color w:val="000000"/>
          <w:sz w:val="20"/>
          <w:lang w:eastAsia="en-US"/>
        </w:rPr>
      </w:pPr>
      <w:r w:rsidRPr="00557132">
        <w:rPr>
          <w:rFonts w:asciiTheme="minorHAnsi" w:hAnsiTheme="minorHAnsi" w:cstheme="minorHAnsi"/>
          <w:sz w:val="20"/>
        </w:rPr>
        <w:t>nie zachodzi żadne powiązanie osobowe lub kapitałowe polegające w szczególności na:</w:t>
      </w:r>
    </w:p>
    <w:p w:rsidR="005E7B80" w:rsidRPr="00557132" w:rsidRDefault="005E7B80" w:rsidP="005E7B80">
      <w:pPr>
        <w:numPr>
          <w:ilvl w:val="0"/>
          <w:numId w:val="2"/>
        </w:numPr>
        <w:suppressAutoHyphens/>
        <w:rPr>
          <w:rFonts w:asciiTheme="minorHAnsi" w:hAnsiTheme="minorHAnsi" w:cstheme="minorHAnsi"/>
          <w:sz w:val="20"/>
        </w:rPr>
      </w:pPr>
      <w:r w:rsidRPr="00557132">
        <w:rPr>
          <w:rFonts w:asciiTheme="minorHAnsi" w:hAnsiTheme="minorHAnsi" w:cstheme="minorHAnsi"/>
          <w:sz w:val="20"/>
        </w:rPr>
        <w:t>uczestniczeniu w spółce jako wspólnik spółki cywilnej lub spółki osobowej;</w:t>
      </w:r>
    </w:p>
    <w:p w:rsidR="005E7B80" w:rsidRPr="00557132" w:rsidRDefault="005E7B80" w:rsidP="005E7B80">
      <w:pPr>
        <w:numPr>
          <w:ilvl w:val="0"/>
          <w:numId w:val="2"/>
        </w:numPr>
        <w:suppressAutoHyphens/>
        <w:rPr>
          <w:rFonts w:asciiTheme="minorHAnsi" w:hAnsiTheme="minorHAnsi" w:cstheme="minorHAnsi"/>
          <w:sz w:val="20"/>
        </w:rPr>
      </w:pPr>
      <w:r w:rsidRPr="00557132">
        <w:rPr>
          <w:rFonts w:asciiTheme="minorHAnsi" w:hAnsiTheme="minorHAnsi" w:cstheme="minorHAnsi"/>
          <w:sz w:val="20"/>
        </w:rPr>
        <w:t>posiadaniu co najmniej 10% udziału lub akcji;</w:t>
      </w:r>
    </w:p>
    <w:p w:rsidR="005E7B80" w:rsidRPr="00557132" w:rsidRDefault="005E7B80" w:rsidP="005E7B80">
      <w:pPr>
        <w:numPr>
          <w:ilvl w:val="0"/>
          <w:numId w:val="2"/>
        </w:numPr>
        <w:suppressAutoHyphens/>
        <w:rPr>
          <w:rFonts w:asciiTheme="minorHAnsi" w:hAnsiTheme="minorHAnsi" w:cstheme="minorHAnsi"/>
          <w:sz w:val="20"/>
        </w:rPr>
      </w:pPr>
      <w:r w:rsidRPr="00557132">
        <w:rPr>
          <w:rFonts w:asciiTheme="minorHAnsi" w:hAnsiTheme="minorHAnsi" w:cstheme="minorHAnsi"/>
          <w:sz w:val="20"/>
        </w:rPr>
        <w:t>pełnieniu funkcji członka organu nadzorczego lub zarządzającego, prokurenta lub pełnomocnika;</w:t>
      </w:r>
    </w:p>
    <w:p w:rsidR="005E7B80" w:rsidRPr="00557132" w:rsidRDefault="005E7B80" w:rsidP="005E7B80">
      <w:pPr>
        <w:numPr>
          <w:ilvl w:val="0"/>
          <w:numId w:val="2"/>
        </w:numPr>
        <w:suppressAutoHyphens/>
        <w:rPr>
          <w:rFonts w:asciiTheme="minorHAnsi" w:hAnsiTheme="minorHAnsi" w:cstheme="minorHAnsi"/>
          <w:sz w:val="20"/>
        </w:rPr>
      </w:pPr>
      <w:r w:rsidRPr="00557132">
        <w:rPr>
          <w:rFonts w:asciiTheme="minorHAnsi" w:hAnsiTheme="minorHAnsi" w:cstheme="minorHAnsi"/>
          <w:sz w:val="20"/>
        </w:rPr>
        <w:t>pozostawaniu w związku małżeńskim, stosunku pokrewieństwa lub powinowactwa w linii prostej, pokrewieństwa lub powinowactwa w linii bocznej do drugiego stopnia lub stosunku przysposobienia, opieki lub kurateli.</w:t>
      </w:r>
    </w:p>
    <w:p w:rsidR="005E7B80" w:rsidRPr="00557132" w:rsidRDefault="005E7B80" w:rsidP="005E7B80">
      <w:pPr>
        <w:suppressAutoHyphens/>
        <w:rPr>
          <w:rFonts w:asciiTheme="minorHAnsi" w:hAnsiTheme="minorHAnsi" w:cstheme="minorHAnsi"/>
          <w:sz w:val="20"/>
        </w:rPr>
      </w:pPr>
    </w:p>
    <w:p w:rsidR="005E7B80" w:rsidRPr="00557132" w:rsidRDefault="005E7B80" w:rsidP="005E7B80">
      <w:pPr>
        <w:suppressAutoHyphens/>
        <w:rPr>
          <w:rFonts w:asciiTheme="minorHAnsi" w:hAnsiTheme="minorHAnsi" w:cstheme="minorHAnsi"/>
          <w:sz w:val="20"/>
        </w:rPr>
      </w:pPr>
    </w:p>
    <w:p w:rsidR="005E7B80" w:rsidRPr="00557132" w:rsidRDefault="005E7B80" w:rsidP="005E7B80">
      <w:pPr>
        <w:suppressAutoHyphens/>
        <w:rPr>
          <w:rFonts w:asciiTheme="minorHAnsi" w:hAnsiTheme="minorHAnsi" w:cstheme="minorHAnsi"/>
          <w:sz w:val="20"/>
        </w:rPr>
      </w:pPr>
    </w:p>
    <w:p w:rsidR="005E7B80" w:rsidRPr="00557132" w:rsidRDefault="005E7B80" w:rsidP="005E7B80">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 ………………………………………………………………</w:t>
      </w:r>
    </w:p>
    <w:p w:rsidR="005E7B80" w:rsidRPr="00557132" w:rsidRDefault="005E7B80" w:rsidP="005E7B80">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Data i podpis osoby składającej ofertę/Wykonawcy</w:t>
      </w:r>
    </w:p>
    <w:p w:rsidR="005E7B80" w:rsidRPr="00557132" w:rsidRDefault="005E7B80" w:rsidP="005E7B80">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________________________________________________________________________</w:t>
      </w:r>
    </w:p>
    <w:p w:rsidR="005E7B80" w:rsidRPr="00557132" w:rsidRDefault="005E7B80" w:rsidP="005E7B80">
      <w:pPr>
        <w:autoSpaceDE w:val="0"/>
        <w:autoSpaceDN w:val="0"/>
        <w:adjustRightInd w:val="0"/>
        <w:spacing w:line="240" w:lineRule="auto"/>
        <w:rPr>
          <w:rFonts w:asciiTheme="minorHAnsi" w:hAnsiTheme="minorHAnsi" w:cstheme="minorHAnsi"/>
          <w:sz w:val="20"/>
        </w:rPr>
      </w:pPr>
      <w:r w:rsidRPr="00557132">
        <w:rPr>
          <w:rFonts w:asciiTheme="minorHAnsi" w:hAnsiTheme="minorHAnsi" w:cstheme="minorHAnsi"/>
          <w:sz w:val="20"/>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5E7B80" w:rsidRPr="00557132" w:rsidRDefault="005E7B80" w:rsidP="005E7B80">
      <w:pPr>
        <w:rPr>
          <w:rFonts w:asciiTheme="minorHAnsi" w:hAnsiTheme="minorHAnsi" w:cstheme="minorHAnsi"/>
          <w:color w:val="FF0000"/>
          <w:sz w:val="20"/>
        </w:rPr>
      </w:pPr>
    </w:p>
    <w:p w:rsidR="005E7B80" w:rsidRPr="00557132" w:rsidRDefault="005E7B80" w:rsidP="005E7B80">
      <w:pPr>
        <w:spacing w:line="240" w:lineRule="auto"/>
        <w:jc w:val="left"/>
        <w:rPr>
          <w:rFonts w:asciiTheme="minorHAnsi" w:hAnsiTheme="minorHAnsi" w:cstheme="minorHAnsi"/>
          <w:color w:val="FF0000"/>
          <w:sz w:val="20"/>
        </w:rPr>
      </w:pPr>
      <w:r w:rsidRPr="00557132">
        <w:rPr>
          <w:rFonts w:asciiTheme="minorHAnsi" w:hAnsiTheme="minorHAnsi" w:cstheme="minorHAnsi"/>
          <w:color w:val="FF0000"/>
          <w:sz w:val="20"/>
        </w:rPr>
        <w:br w:type="page"/>
      </w:r>
    </w:p>
    <w:p w:rsidR="00A67FC9" w:rsidRPr="00557132" w:rsidRDefault="005E7B80" w:rsidP="00A67FC9">
      <w:pPr>
        <w:widowControl w:val="0"/>
        <w:tabs>
          <w:tab w:val="left" w:pos="7200"/>
        </w:tabs>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lastRenderedPageBreak/>
        <w:t>Załącznik nr 3 do zapytania ofertowego</w:t>
      </w:r>
      <w:r w:rsidR="00A67FC9" w:rsidRPr="00557132">
        <w:rPr>
          <w:rFonts w:asciiTheme="minorHAnsi" w:hAnsiTheme="minorHAnsi" w:cstheme="minorHAnsi"/>
          <w:b/>
          <w:bCs w:val="0"/>
          <w:sz w:val="20"/>
        </w:rPr>
        <w:t xml:space="preserve"> </w:t>
      </w:r>
    </w:p>
    <w:p w:rsidR="005E7B80" w:rsidRPr="00557132" w:rsidRDefault="00A67FC9" w:rsidP="00A67FC9">
      <w:pPr>
        <w:widowControl w:val="0"/>
        <w:tabs>
          <w:tab w:val="left" w:pos="7200"/>
        </w:tabs>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t>nr 01/KS/2021/SD z dn. 0</w:t>
      </w:r>
      <w:r w:rsidR="0065116C" w:rsidRPr="00557132">
        <w:rPr>
          <w:rFonts w:asciiTheme="minorHAnsi" w:hAnsiTheme="minorHAnsi" w:cstheme="minorHAnsi"/>
          <w:b/>
          <w:bCs w:val="0"/>
          <w:sz w:val="20"/>
        </w:rPr>
        <w:t>6</w:t>
      </w:r>
      <w:r w:rsidRPr="00557132">
        <w:rPr>
          <w:rFonts w:asciiTheme="minorHAnsi" w:hAnsiTheme="minorHAnsi" w:cstheme="minorHAnsi"/>
          <w:b/>
          <w:bCs w:val="0"/>
          <w:sz w:val="20"/>
        </w:rPr>
        <w:t>.04.2021 r.</w:t>
      </w:r>
    </w:p>
    <w:p w:rsidR="00A67FC9" w:rsidRPr="00557132" w:rsidRDefault="00A67FC9" w:rsidP="00A67FC9">
      <w:pPr>
        <w:widowControl w:val="0"/>
        <w:tabs>
          <w:tab w:val="left" w:pos="7200"/>
        </w:tabs>
        <w:spacing w:line="240" w:lineRule="auto"/>
        <w:jc w:val="right"/>
        <w:rPr>
          <w:rFonts w:asciiTheme="minorHAnsi" w:hAnsiTheme="minorHAnsi" w:cstheme="minorHAnsi"/>
          <w:b/>
          <w:bCs w:val="0"/>
          <w:sz w:val="20"/>
        </w:rPr>
      </w:pPr>
    </w:p>
    <w:p w:rsidR="005E7B80" w:rsidRPr="00557132" w:rsidRDefault="005E7B80" w:rsidP="005E7B80">
      <w:pPr>
        <w:widowControl w:val="0"/>
        <w:tabs>
          <w:tab w:val="left" w:pos="7200"/>
        </w:tabs>
        <w:jc w:val="right"/>
        <w:rPr>
          <w:rFonts w:asciiTheme="minorHAnsi" w:hAnsiTheme="minorHAnsi" w:cstheme="minorHAnsi"/>
          <w:b/>
          <w:bCs w:val="0"/>
          <w:sz w:val="20"/>
        </w:rPr>
      </w:pPr>
    </w:p>
    <w:p w:rsidR="005E7B80" w:rsidRPr="00557132" w:rsidRDefault="005E7B80" w:rsidP="005E7B80">
      <w:pPr>
        <w:autoSpaceDE w:val="0"/>
        <w:autoSpaceDN w:val="0"/>
        <w:adjustRightInd w:val="0"/>
        <w:spacing w:line="240" w:lineRule="auto"/>
        <w:rPr>
          <w:rFonts w:asciiTheme="minorHAnsi" w:hAnsiTheme="minorHAnsi" w:cstheme="minorHAnsi"/>
          <w:b/>
          <w:bCs w:val="0"/>
          <w:sz w:val="20"/>
        </w:rPr>
      </w:pPr>
      <w:r w:rsidRPr="00557132">
        <w:rPr>
          <w:rFonts w:asciiTheme="minorHAnsi" w:hAnsiTheme="minorHAnsi" w:cstheme="minorHAnsi"/>
          <w:b/>
          <w:bCs w:val="0"/>
          <w:sz w:val="20"/>
        </w:rPr>
        <w:t>Zamawiający:</w:t>
      </w:r>
    </w:p>
    <w:p w:rsidR="005E7B80" w:rsidRPr="00557132" w:rsidRDefault="005E7B80" w:rsidP="005E7B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E7B80" w:rsidRPr="00557132" w:rsidRDefault="005E7B80" w:rsidP="005E7B80">
      <w:pPr>
        <w:tabs>
          <w:tab w:val="left" w:pos="360"/>
        </w:tabs>
        <w:ind w:right="4"/>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ul. Mickiewicza 24 58-300 Wałbrzych </w:t>
      </w:r>
    </w:p>
    <w:p w:rsidR="005E7B80" w:rsidRPr="00557132" w:rsidRDefault="005E7B80" w:rsidP="005E7B80">
      <w:pPr>
        <w:widowControl w:val="0"/>
        <w:autoSpaceDE w:val="0"/>
        <w:spacing w:line="240" w:lineRule="auto"/>
        <w:jc w:val="center"/>
        <w:rPr>
          <w:rFonts w:asciiTheme="minorHAnsi" w:hAnsiTheme="minorHAnsi" w:cstheme="minorHAnsi"/>
          <w:b/>
          <w:bCs w:val="0"/>
          <w:sz w:val="20"/>
        </w:rPr>
      </w:pPr>
      <w:r w:rsidRPr="00557132">
        <w:rPr>
          <w:rFonts w:asciiTheme="minorHAnsi" w:hAnsiTheme="minorHAnsi" w:cstheme="minorHAnsi"/>
          <w:b/>
          <w:bCs w:val="0"/>
          <w:sz w:val="20"/>
        </w:rPr>
        <w:t>ŻYCIORYS ZAWODOWY</w:t>
      </w: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w tym wykaz usług odpowiadającym swoim rodzajem usłudze, będącej przedmiotem zamówienia określonej w zapytaniu ofertowym nr</w:t>
      </w:r>
      <w:r w:rsidR="0065116C" w:rsidRPr="00557132">
        <w:rPr>
          <w:rFonts w:asciiTheme="minorHAnsi" w:hAnsiTheme="minorHAnsi" w:cstheme="minorHAnsi"/>
          <w:sz w:val="20"/>
        </w:rPr>
        <w:t xml:space="preserve"> </w:t>
      </w:r>
      <w:r w:rsidR="00A67FC9" w:rsidRPr="00557132">
        <w:rPr>
          <w:rFonts w:asciiTheme="minorHAnsi" w:hAnsiTheme="minorHAnsi" w:cstheme="minorHAnsi"/>
          <w:sz w:val="20"/>
        </w:rPr>
        <w:t>01</w:t>
      </w:r>
      <w:r w:rsidRPr="00557132">
        <w:rPr>
          <w:rFonts w:asciiTheme="minorHAnsi" w:hAnsiTheme="minorHAnsi" w:cstheme="minorHAnsi"/>
          <w:sz w:val="20"/>
        </w:rPr>
        <w:t>/KS/2021</w:t>
      </w:r>
      <w:r w:rsidR="00A67FC9" w:rsidRPr="00557132">
        <w:rPr>
          <w:rFonts w:asciiTheme="minorHAnsi" w:hAnsiTheme="minorHAnsi" w:cstheme="minorHAnsi"/>
          <w:sz w:val="20"/>
        </w:rPr>
        <w:t>/SD z dnia 0</w:t>
      </w:r>
      <w:r w:rsidR="00B57369" w:rsidRPr="00557132">
        <w:rPr>
          <w:rFonts w:asciiTheme="minorHAnsi" w:hAnsiTheme="minorHAnsi" w:cstheme="minorHAnsi"/>
          <w:sz w:val="20"/>
        </w:rPr>
        <w:t>6</w:t>
      </w:r>
      <w:r w:rsidR="00A67FC9" w:rsidRPr="00557132">
        <w:rPr>
          <w:rFonts w:asciiTheme="minorHAnsi" w:hAnsiTheme="minorHAnsi" w:cstheme="minorHAnsi"/>
          <w:sz w:val="20"/>
        </w:rPr>
        <w:t>.04.2021 r.</w:t>
      </w:r>
      <w:r w:rsidRPr="00557132">
        <w:rPr>
          <w:rFonts w:asciiTheme="minorHAnsi" w:hAnsiTheme="minorHAnsi" w:cstheme="minorHAnsi"/>
          <w:sz w:val="20"/>
        </w:rPr>
        <w:t xml:space="preserve"> </w:t>
      </w: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bCs w:val="0"/>
          <w:i/>
          <w:iCs/>
          <w:sz w:val="20"/>
        </w:rPr>
      </w:pPr>
    </w:p>
    <w:p w:rsidR="005E7B80" w:rsidRPr="00557132" w:rsidRDefault="005E7B80" w:rsidP="005E7B80">
      <w:pPr>
        <w:autoSpaceDE w:val="0"/>
        <w:autoSpaceDN w:val="0"/>
        <w:spacing w:after="120" w:line="240" w:lineRule="auto"/>
        <w:jc w:val="center"/>
        <w:rPr>
          <w:rFonts w:asciiTheme="minorHAnsi" w:hAnsiTheme="minorHAnsi" w:cstheme="minorHAnsi"/>
          <w:b/>
          <w:sz w:val="20"/>
        </w:rPr>
      </w:pPr>
      <w:r w:rsidRPr="00557132">
        <w:rPr>
          <w:rFonts w:asciiTheme="minorHAnsi" w:hAnsiTheme="minorHAnsi" w:cstheme="minorHAnsi"/>
          <w:b/>
          <w:sz w:val="20"/>
        </w:rPr>
        <w:t>ŻYCIORYS ZAWODOWY</w:t>
      </w:r>
    </w:p>
    <w:p w:rsidR="005E7B80" w:rsidRPr="00557132" w:rsidRDefault="005E7B80" w:rsidP="005E7B80">
      <w:pPr>
        <w:tabs>
          <w:tab w:val="left" w:pos="180"/>
          <w:tab w:val="left" w:pos="2880"/>
          <w:tab w:val="left" w:pos="3060"/>
        </w:tabs>
        <w:jc w:val="left"/>
        <w:rPr>
          <w:rFonts w:asciiTheme="minorHAnsi" w:hAnsiTheme="minorHAnsi" w:cstheme="minorHAnsi"/>
          <w:b/>
          <w:bCs w:val="0"/>
          <w:sz w:val="20"/>
        </w:rPr>
      </w:pPr>
      <w:r w:rsidRPr="00557132">
        <w:rPr>
          <w:rFonts w:asciiTheme="minorHAnsi" w:hAnsiTheme="minorHAnsi" w:cstheme="minorHAnsi"/>
          <w:b/>
          <w:bCs w:val="0"/>
          <w:sz w:val="20"/>
        </w:rPr>
        <w:t xml:space="preserve">1.  Imię (imiona) i Nazwisko: </w:t>
      </w:r>
      <w:r w:rsidRPr="00557132">
        <w:rPr>
          <w:rFonts w:asciiTheme="minorHAnsi" w:hAnsiTheme="minorHAnsi" w:cstheme="minorHAnsi"/>
          <w:b/>
          <w:bCs w:val="0"/>
          <w:sz w:val="20"/>
        </w:rPr>
        <w:tab/>
        <w:t>............................................................................................</w:t>
      </w:r>
    </w:p>
    <w:p w:rsidR="005E7B80" w:rsidRPr="00557132" w:rsidRDefault="005E7B80" w:rsidP="005E7B80">
      <w:pPr>
        <w:tabs>
          <w:tab w:val="left" w:pos="180"/>
          <w:tab w:val="left" w:pos="2880"/>
          <w:tab w:val="left" w:pos="3060"/>
        </w:tabs>
        <w:rPr>
          <w:rFonts w:asciiTheme="minorHAnsi" w:hAnsiTheme="minorHAnsi" w:cstheme="minorHAnsi"/>
          <w:b/>
          <w:bCs w:val="0"/>
          <w:sz w:val="20"/>
        </w:rPr>
      </w:pPr>
      <w:r w:rsidRPr="00557132">
        <w:rPr>
          <w:rFonts w:asciiTheme="minorHAnsi" w:hAnsiTheme="minorHAnsi" w:cstheme="minorHAnsi"/>
          <w:b/>
          <w:bCs w:val="0"/>
          <w:sz w:val="20"/>
        </w:rPr>
        <w:t xml:space="preserve">2. Data urodzenia:  </w:t>
      </w:r>
      <w:r w:rsidRPr="00557132">
        <w:rPr>
          <w:rFonts w:asciiTheme="minorHAnsi" w:hAnsiTheme="minorHAnsi" w:cstheme="minorHAnsi"/>
          <w:b/>
          <w:bCs w:val="0"/>
          <w:sz w:val="20"/>
        </w:rPr>
        <w:tab/>
        <w:t>............................................................................................</w:t>
      </w:r>
    </w:p>
    <w:p w:rsidR="005E7B80" w:rsidRPr="00557132" w:rsidRDefault="005E7B80" w:rsidP="005E7B80">
      <w:pPr>
        <w:tabs>
          <w:tab w:val="left" w:pos="180"/>
          <w:tab w:val="left" w:pos="2880"/>
          <w:tab w:val="left" w:pos="3060"/>
        </w:tabs>
        <w:rPr>
          <w:rFonts w:asciiTheme="minorHAnsi" w:hAnsiTheme="minorHAnsi" w:cstheme="minorHAnsi"/>
          <w:b/>
          <w:bCs w:val="0"/>
          <w:sz w:val="20"/>
        </w:rPr>
      </w:pPr>
      <w:r w:rsidRPr="00557132">
        <w:rPr>
          <w:rFonts w:asciiTheme="minorHAnsi" w:hAnsiTheme="minorHAnsi" w:cstheme="minorHAnsi"/>
          <w:b/>
          <w:bCs w:val="0"/>
          <w:sz w:val="20"/>
        </w:rPr>
        <w:t xml:space="preserve">3. Miejsce zamieszkania: </w:t>
      </w:r>
      <w:r w:rsidRPr="00557132">
        <w:rPr>
          <w:rFonts w:asciiTheme="minorHAnsi" w:hAnsiTheme="minorHAnsi" w:cstheme="minorHAnsi"/>
          <w:b/>
          <w:bCs w:val="0"/>
          <w:sz w:val="20"/>
        </w:rPr>
        <w:tab/>
        <w:t>............................................................................................</w:t>
      </w:r>
    </w:p>
    <w:p w:rsidR="005E7B80" w:rsidRPr="00557132" w:rsidRDefault="005E7B80" w:rsidP="005E7B80">
      <w:pPr>
        <w:tabs>
          <w:tab w:val="left" w:pos="180"/>
          <w:tab w:val="left" w:pos="2880"/>
          <w:tab w:val="left" w:pos="3060"/>
        </w:tabs>
        <w:rPr>
          <w:rFonts w:asciiTheme="minorHAnsi" w:hAnsiTheme="minorHAnsi" w:cstheme="minorHAnsi"/>
          <w:b/>
          <w:bCs w:val="0"/>
          <w:sz w:val="20"/>
        </w:rPr>
      </w:pPr>
      <w:r w:rsidRPr="00557132">
        <w:rPr>
          <w:rFonts w:asciiTheme="minorHAnsi" w:hAnsiTheme="minorHAnsi" w:cstheme="minorHAnsi"/>
          <w:b/>
          <w:bCs w:val="0"/>
          <w:sz w:val="20"/>
        </w:rPr>
        <w:t>4. Telefon, e mail:</w:t>
      </w:r>
      <w:r w:rsidRPr="00557132">
        <w:rPr>
          <w:rFonts w:asciiTheme="minorHAnsi" w:hAnsiTheme="minorHAnsi" w:cstheme="minorHAnsi"/>
          <w:b/>
          <w:bCs w:val="0"/>
          <w:sz w:val="20"/>
        </w:rPr>
        <w:tab/>
        <w:t>............................................................................................</w:t>
      </w:r>
    </w:p>
    <w:p w:rsidR="005E7B80" w:rsidRPr="00557132" w:rsidRDefault="005E7B80" w:rsidP="005E7B80">
      <w:pPr>
        <w:rPr>
          <w:rFonts w:asciiTheme="minorHAnsi" w:hAnsiTheme="minorHAnsi" w:cstheme="minorHAnsi"/>
          <w:b/>
          <w:bCs w:val="0"/>
          <w:sz w:val="20"/>
        </w:rPr>
      </w:pPr>
      <w:r w:rsidRPr="00557132">
        <w:rPr>
          <w:rFonts w:asciiTheme="minorHAnsi" w:hAnsiTheme="minorHAnsi" w:cstheme="minorHAnsi"/>
          <w:b/>
          <w:bCs w:val="0"/>
          <w:sz w:val="20"/>
        </w:rPr>
        <w:t xml:space="preserve">5. Wykształcenie: </w:t>
      </w:r>
    </w:p>
    <w:p w:rsidR="005E7B80" w:rsidRPr="00557132" w:rsidRDefault="005E7B80" w:rsidP="005E7B80">
      <w:pPr>
        <w:rPr>
          <w:rFonts w:asciiTheme="minorHAnsi" w:hAnsiTheme="minorHAnsi" w:cstheme="minorHAnsi"/>
          <w:i/>
          <w:iCs/>
          <w:sz w:val="20"/>
        </w:rPr>
      </w:pPr>
      <w:r w:rsidRPr="00557132">
        <w:rPr>
          <w:rFonts w:asciiTheme="minorHAnsi" w:hAnsiTheme="minorHAnsi" w:cstheme="minorHAnsi"/>
          <w:i/>
          <w:iCs/>
          <w:sz w:val="20"/>
        </w:rPr>
        <w:t xml:space="preserve">   (ukończone: szkoła średnia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5E7B80" w:rsidRPr="00557132" w:rsidTr="0044083D">
        <w:tc>
          <w:tcPr>
            <w:tcW w:w="2160" w:type="dxa"/>
            <w:tcBorders>
              <w:top w:val="single" w:sz="4" w:space="0" w:color="000000"/>
              <w:left w:val="single" w:sz="4" w:space="0" w:color="000000"/>
              <w:bottom w:val="single" w:sz="4" w:space="0" w:color="000000"/>
            </w:tcBorders>
            <w:shd w:val="clear" w:color="auto" w:fill="E0E0E0"/>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 xml:space="preserve">Okres </w:t>
            </w:r>
          </w:p>
          <w:p w:rsidR="005E7B80" w:rsidRPr="00557132" w:rsidRDefault="005E7B80" w:rsidP="0044083D">
            <w:pPr>
              <w:jc w:val="center"/>
              <w:rPr>
                <w:rFonts w:asciiTheme="minorHAnsi" w:hAnsiTheme="minorHAnsi" w:cstheme="minorHAnsi"/>
                <w:b/>
                <w:bCs w:val="0"/>
                <w:sz w:val="20"/>
              </w:rPr>
            </w:pPr>
            <w:r w:rsidRPr="00557132">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Otrzymany dyplom/tytuł/stopień naukowy/świadectwo ukończenia</w:t>
            </w:r>
          </w:p>
        </w:tc>
      </w:tr>
      <w:tr w:rsidR="005E7B80" w:rsidRPr="00557132" w:rsidTr="0044083D">
        <w:trPr>
          <w:trHeight w:val="560"/>
        </w:trPr>
        <w:tc>
          <w:tcPr>
            <w:tcW w:w="2160" w:type="dxa"/>
            <w:tcBorders>
              <w:top w:val="single" w:sz="4" w:space="0" w:color="000000"/>
              <w:left w:val="single" w:sz="4" w:space="0" w:color="000000"/>
              <w:bottom w:val="single" w:sz="4" w:space="0" w:color="000000"/>
            </w:tcBorders>
            <w:vAlign w:val="center"/>
          </w:tcPr>
          <w:p w:rsidR="005E7B80" w:rsidRPr="00557132" w:rsidRDefault="005E7B80" w:rsidP="0044083D">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5E7B80" w:rsidRPr="00557132" w:rsidRDefault="005E7B80" w:rsidP="0044083D">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E7B80" w:rsidRPr="00557132" w:rsidRDefault="005E7B80" w:rsidP="0044083D">
            <w:pPr>
              <w:suppressAutoHyphens/>
              <w:snapToGrid w:val="0"/>
              <w:spacing w:after="60" w:line="100" w:lineRule="atLeast"/>
              <w:jc w:val="center"/>
              <w:rPr>
                <w:rFonts w:asciiTheme="minorHAnsi" w:hAnsiTheme="minorHAnsi" w:cstheme="minorHAnsi"/>
                <w:bCs w:val="0"/>
                <w:sz w:val="20"/>
                <w:lang w:eastAsia="ar-SA"/>
              </w:rPr>
            </w:pPr>
          </w:p>
        </w:tc>
      </w:tr>
    </w:tbl>
    <w:p w:rsidR="005E7B80" w:rsidRPr="00557132" w:rsidRDefault="005E7B80" w:rsidP="005E7B80">
      <w:pPr>
        <w:rPr>
          <w:rFonts w:asciiTheme="minorHAnsi" w:hAnsiTheme="minorHAnsi" w:cstheme="minorHAnsi"/>
          <w:sz w:val="20"/>
        </w:rPr>
      </w:pPr>
    </w:p>
    <w:p w:rsidR="005E7B80" w:rsidRPr="00557132" w:rsidRDefault="005E7B80" w:rsidP="005E7B80">
      <w:pPr>
        <w:rPr>
          <w:rFonts w:asciiTheme="minorHAnsi" w:hAnsiTheme="minorHAnsi" w:cstheme="minorHAnsi"/>
          <w:b/>
          <w:bCs w:val="0"/>
          <w:sz w:val="20"/>
        </w:rPr>
      </w:pPr>
      <w:r w:rsidRPr="00557132">
        <w:rPr>
          <w:rFonts w:asciiTheme="minorHAnsi" w:hAnsiTheme="minorHAnsi" w:cstheme="minorHAnsi"/>
          <w:b/>
          <w:bCs w:val="0"/>
          <w:sz w:val="20"/>
        </w:rPr>
        <w:t xml:space="preserve">6. Wykształcenie uzupełniające: </w:t>
      </w:r>
    </w:p>
    <w:p w:rsidR="005E7B80" w:rsidRPr="00557132" w:rsidRDefault="005E7B80" w:rsidP="005E7B80">
      <w:pPr>
        <w:rPr>
          <w:rFonts w:asciiTheme="minorHAnsi" w:hAnsiTheme="minorHAnsi" w:cstheme="minorHAnsi"/>
          <w:i/>
          <w:iCs/>
          <w:sz w:val="20"/>
        </w:rPr>
      </w:pPr>
      <w:r w:rsidRPr="00557132">
        <w:rPr>
          <w:rFonts w:asciiTheme="minorHAnsi" w:hAnsiTheme="minorHAnsi" w:cstheme="minorHAnsi"/>
          <w:i/>
          <w:iCs/>
          <w:sz w:val="20"/>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5E7B80" w:rsidRPr="00557132" w:rsidTr="0044083D">
        <w:tc>
          <w:tcPr>
            <w:tcW w:w="2160" w:type="dxa"/>
            <w:tcBorders>
              <w:top w:val="single" w:sz="4" w:space="0" w:color="000000"/>
              <w:left w:val="single" w:sz="4" w:space="0" w:color="000000"/>
              <w:bottom w:val="single" w:sz="4" w:space="0" w:color="000000"/>
            </w:tcBorders>
            <w:shd w:val="clear" w:color="auto" w:fill="E0E0E0"/>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 xml:space="preserve">Okres </w:t>
            </w:r>
          </w:p>
          <w:p w:rsidR="005E7B80" w:rsidRPr="00557132" w:rsidRDefault="005E7B80" w:rsidP="0044083D">
            <w:pPr>
              <w:jc w:val="center"/>
              <w:rPr>
                <w:rFonts w:asciiTheme="minorHAnsi" w:hAnsiTheme="minorHAnsi" w:cstheme="minorHAnsi"/>
                <w:b/>
                <w:bCs w:val="0"/>
                <w:sz w:val="20"/>
              </w:rPr>
            </w:pPr>
            <w:r w:rsidRPr="00557132">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Otrzymany dyplom/tytuł/stopień naukowy/świadectwo ukończenia</w:t>
            </w:r>
          </w:p>
        </w:tc>
      </w:tr>
      <w:tr w:rsidR="005E7B80" w:rsidRPr="00557132" w:rsidTr="0044083D">
        <w:trPr>
          <w:trHeight w:val="560"/>
        </w:trPr>
        <w:tc>
          <w:tcPr>
            <w:tcW w:w="2160" w:type="dxa"/>
            <w:tcBorders>
              <w:top w:val="single" w:sz="4" w:space="0" w:color="000000"/>
              <w:left w:val="single" w:sz="4" w:space="0" w:color="000000"/>
              <w:bottom w:val="single" w:sz="4" w:space="0" w:color="000000"/>
            </w:tcBorders>
            <w:vAlign w:val="center"/>
          </w:tcPr>
          <w:p w:rsidR="005E7B80" w:rsidRPr="00557132" w:rsidRDefault="005E7B80" w:rsidP="0044083D">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5E7B80" w:rsidRPr="00557132" w:rsidRDefault="005E7B80" w:rsidP="0044083D">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E7B80" w:rsidRPr="00557132" w:rsidRDefault="005E7B80" w:rsidP="0044083D">
            <w:pPr>
              <w:suppressAutoHyphens/>
              <w:snapToGrid w:val="0"/>
              <w:spacing w:after="60" w:line="100" w:lineRule="atLeast"/>
              <w:jc w:val="left"/>
              <w:rPr>
                <w:rFonts w:asciiTheme="minorHAnsi" w:hAnsiTheme="minorHAnsi" w:cstheme="minorHAnsi"/>
                <w:bCs w:val="0"/>
                <w:sz w:val="20"/>
                <w:lang w:eastAsia="ar-SA"/>
              </w:rPr>
            </w:pPr>
          </w:p>
        </w:tc>
      </w:tr>
    </w:tbl>
    <w:p w:rsidR="005E7B80" w:rsidRPr="00557132" w:rsidRDefault="005E7B80" w:rsidP="005E7B80">
      <w:pPr>
        <w:rPr>
          <w:rFonts w:asciiTheme="minorHAnsi" w:hAnsiTheme="minorHAnsi" w:cstheme="minorHAnsi"/>
          <w:b/>
          <w:bCs w:val="0"/>
          <w:sz w:val="20"/>
        </w:rPr>
      </w:pPr>
    </w:p>
    <w:p w:rsidR="00691B33" w:rsidRDefault="005E7B80" w:rsidP="005E7B80">
      <w:pPr>
        <w:rPr>
          <w:rFonts w:asciiTheme="minorHAnsi" w:hAnsiTheme="minorHAnsi" w:cstheme="minorHAnsi"/>
          <w:sz w:val="20"/>
        </w:rPr>
      </w:pPr>
      <w:r w:rsidRPr="00557132">
        <w:rPr>
          <w:rFonts w:asciiTheme="minorHAnsi" w:hAnsiTheme="minorHAnsi" w:cstheme="minorHAnsi"/>
          <w:b/>
          <w:bCs w:val="0"/>
          <w:sz w:val="20"/>
        </w:rPr>
        <w:t>7.Przebieg pracy zawodowej</w:t>
      </w:r>
      <w:r w:rsidR="00691B33">
        <w:rPr>
          <w:rFonts w:asciiTheme="minorHAnsi" w:hAnsiTheme="minorHAnsi" w:cstheme="minorHAnsi"/>
          <w:b/>
          <w:bCs w:val="0"/>
          <w:sz w:val="20"/>
        </w:rPr>
        <w:t>:</w:t>
      </w:r>
      <w:r w:rsidRPr="00557132">
        <w:rPr>
          <w:rFonts w:asciiTheme="minorHAnsi" w:hAnsiTheme="minorHAnsi" w:cstheme="minorHAnsi"/>
          <w:sz w:val="20"/>
        </w:rPr>
        <w:t xml:space="preserve"> </w:t>
      </w:r>
    </w:p>
    <w:p w:rsidR="005E7B80" w:rsidRPr="00691B33" w:rsidRDefault="005E7B80" w:rsidP="005E7B80">
      <w:pPr>
        <w:rPr>
          <w:rFonts w:asciiTheme="minorHAnsi" w:hAnsiTheme="minorHAnsi" w:cstheme="minorHAnsi"/>
          <w:i/>
          <w:sz w:val="20"/>
        </w:rPr>
      </w:pPr>
      <w:r w:rsidRPr="00691B33">
        <w:rPr>
          <w:rFonts w:asciiTheme="minorHAnsi" w:hAnsiTheme="minorHAnsi" w:cstheme="minorHAnsi"/>
          <w:i/>
          <w:sz w:val="20"/>
        </w:rPr>
        <w:t>(okresy zatrudnienia u kolejnych pracodawców oraz  zajmowane stanowiska pracy)</w:t>
      </w:r>
    </w:p>
    <w:tbl>
      <w:tblPr>
        <w:tblW w:w="9361" w:type="dxa"/>
        <w:tblInd w:w="2" w:type="dxa"/>
        <w:tblLayout w:type="fixed"/>
        <w:tblLook w:val="0000" w:firstRow="0" w:lastRow="0" w:firstColumn="0" w:lastColumn="0" w:noHBand="0" w:noVBand="0"/>
      </w:tblPr>
      <w:tblGrid>
        <w:gridCol w:w="1381"/>
        <w:gridCol w:w="2255"/>
        <w:gridCol w:w="2029"/>
        <w:gridCol w:w="3696"/>
      </w:tblGrid>
      <w:tr w:rsidR="005E7B80" w:rsidRPr="00557132" w:rsidTr="0044083D">
        <w:trPr>
          <w:trHeight w:val="562"/>
        </w:trPr>
        <w:tc>
          <w:tcPr>
            <w:tcW w:w="1381" w:type="dxa"/>
            <w:tcBorders>
              <w:top w:val="single" w:sz="4" w:space="0" w:color="000000"/>
              <w:left w:val="single" w:sz="4" w:space="0" w:color="000000"/>
              <w:bottom w:val="single" w:sz="4" w:space="0" w:color="000000"/>
            </w:tcBorders>
            <w:shd w:val="clear" w:color="auto" w:fill="E6E6E6"/>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Okres</w:t>
            </w:r>
          </w:p>
          <w:p w:rsidR="005E7B80" w:rsidRPr="00557132" w:rsidRDefault="005E7B80" w:rsidP="0044083D">
            <w:pPr>
              <w:jc w:val="center"/>
              <w:rPr>
                <w:rFonts w:asciiTheme="minorHAnsi" w:hAnsiTheme="minorHAnsi" w:cstheme="minorHAnsi"/>
                <w:b/>
                <w:bCs w:val="0"/>
                <w:sz w:val="20"/>
              </w:rPr>
            </w:pPr>
            <w:r w:rsidRPr="00557132">
              <w:rPr>
                <w:rFonts w:asciiTheme="minorHAnsi" w:hAnsiTheme="minorHAnsi" w:cstheme="minorHAnsi"/>
                <w:b/>
                <w:bCs w:val="0"/>
                <w:sz w:val="2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E7B80" w:rsidRPr="00557132" w:rsidRDefault="005E7B80" w:rsidP="0044083D">
            <w:pPr>
              <w:snapToGrid w:val="0"/>
              <w:jc w:val="center"/>
              <w:rPr>
                <w:rFonts w:asciiTheme="minorHAnsi" w:hAnsiTheme="minorHAnsi" w:cstheme="minorHAnsi"/>
                <w:b/>
                <w:bCs w:val="0"/>
                <w:sz w:val="20"/>
              </w:rPr>
            </w:pPr>
            <w:r w:rsidRPr="00557132">
              <w:rPr>
                <w:rFonts w:asciiTheme="minorHAnsi" w:hAnsiTheme="minorHAnsi" w:cstheme="minorHAnsi"/>
                <w:b/>
                <w:bCs w:val="0"/>
                <w:sz w:val="20"/>
              </w:rPr>
              <w:t>Opis realizowanych zadań</w:t>
            </w:r>
          </w:p>
        </w:tc>
      </w:tr>
      <w:tr w:rsidR="005E7B80" w:rsidRPr="00557132" w:rsidTr="0044083D">
        <w:trPr>
          <w:trHeight w:val="289"/>
        </w:trPr>
        <w:tc>
          <w:tcPr>
            <w:tcW w:w="1381" w:type="dxa"/>
            <w:tcBorders>
              <w:top w:val="single" w:sz="4" w:space="0" w:color="000000"/>
              <w:left w:val="single" w:sz="4" w:space="0" w:color="000000"/>
              <w:bottom w:val="single" w:sz="4" w:space="0" w:color="000000"/>
            </w:tcBorders>
          </w:tcPr>
          <w:p w:rsidR="005E7B80" w:rsidRPr="00557132" w:rsidRDefault="005E7B80" w:rsidP="0044083D">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255" w:type="dxa"/>
            <w:tcBorders>
              <w:top w:val="single" w:sz="4" w:space="0" w:color="000000"/>
              <w:left w:val="single" w:sz="4" w:space="0" w:color="000000"/>
              <w:bottom w:val="single" w:sz="4" w:space="0" w:color="000000"/>
            </w:tcBorders>
          </w:tcPr>
          <w:p w:rsidR="005E7B80" w:rsidRPr="00557132" w:rsidRDefault="005E7B80" w:rsidP="0044083D">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p w:rsidR="005E7B80" w:rsidRPr="00557132" w:rsidRDefault="005E7B80" w:rsidP="0044083D">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029" w:type="dxa"/>
            <w:tcBorders>
              <w:top w:val="single" w:sz="4" w:space="0" w:color="000000"/>
              <w:left w:val="single" w:sz="4" w:space="0" w:color="000000"/>
              <w:bottom w:val="single" w:sz="4" w:space="0" w:color="000000"/>
            </w:tcBorders>
          </w:tcPr>
          <w:p w:rsidR="005E7B80" w:rsidRPr="00557132" w:rsidRDefault="005E7B80" w:rsidP="0044083D">
            <w:pPr>
              <w:snapToGrid w:val="0"/>
              <w:rPr>
                <w:rFonts w:asciiTheme="minorHAnsi" w:hAnsiTheme="minorHAnsi" w:cstheme="minorHAnsi"/>
                <w:sz w:val="20"/>
              </w:rPr>
            </w:pPr>
          </w:p>
        </w:tc>
        <w:tc>
          <w:tcPr>
            <w:tcW w:w="3696" w:type="dxa"/>
            <w:tcBorders>
              <w:top w:val="single" w:sz="4" w:space="0" w:color="000000"/>
              <w:left w:val="single" w:sz="4" w:space="0" w:color="000000"/>
              <w:bottom w:val="single" w:sz="4" w:space="0" w:color="000000"/>
              <w:right w:val="single" w:sz="4" w:space="0" w:color="000000"/>
            </w:tcBorders>
          </w:tcPr>
          <w:p w:rsidR="005E7B80" w:rsidRPr="00557132" w:rsidRDefault="005E7B80" w:rsidP="0044083D">
            <w:pPr>
              <w:tabs>
                <w:tab w:val="left" w:pos="720"/>
              </w:tabs>
              <w:snapToGrid w:val="0"/>
              <w:rPr>
                <w:rFonts w:asciiTheme="minorHAnsi" w:hAnsiTheme="minorHAnsi" w:cstheme="minorHAnsi"/>
                <w:sz w:val="20"/>
              </w:rPr>
            </w:pPr>
          </w:p>
        </w:tc>
      </w:tr>
    </w:tbl>
    <w:p w:rsidR="005E7B80" w:rsidRPr="00557132" w:rsidRDefault="005E7B80" w:rsidP="005E7B80">
      <w:pPr>
        <w:rPr>
          <w:rFonts w:asciiTheme="minorHAnsi" w:hAnsiTheme="minorHAnsi" w:cstheme="minorHAnsi"/>
          <w:sz w:val="20"/>
        </w:rPr>
      </w:pPr>
    </w:p>
    <w:p w:rsidR="005E7B80" w:rsidRPr="00557132" w:rsidRDefault="005E7B80" w:rsidP="005E7B80">
      <w:pPr>
        <w:numPr>
          <w:ilvl w:val="0"/>
          <w:numId w:val="5"/>
        </w:numPr>
        <w:spacing w:after="200" w:line="276" w:lineRule="auto"/>
        <w:jc w:val="left"/>
        <w:rPr>
          <w:rFonts w:asciiTheme="minorHAnsi" w:eastAsia="Calibri" w:hAnsiTheme="minorHAnsi" w:cstheme="minorHAnsi"/>
          <w:bCs w:val="0"/>
          <w:sz w:val="20"/>
        </w:rPr>
      </w:pPr>
      <w:r w:rsidRPr="00557132">
        <w:rPr>
          <w:rFonts w:asciiTheme="minorHAnsi" w:eastAsia="Calibri" w:hAnsiTheme="minorHAnsi" w:cstheme="minorHAnsi"/>
          <w:b/>
          <w:sz w:val="20"/>
        </w:rPr>
        <w:lastRenderedPageBreak/>
        <w:t>Dodatkowe umiejętności</w:t>
      </w:r>
      <w:r w:rsidRPr="00557132">
        <w:rPr>
          <w:rFonts w:asciiTheme="minorHAnsi" w:eastAsia="Calibri" w:hAnsiTheme="minorHAnsi" w:cstheme="minorHAnsi"/>
          <w:bCs w:val="0"/>
          <w:sz w:val="20"/>
        </w:rPr>
        <w:t xml:space="preserve"> (np. certyfikaty mistrzowskie, itp.): </w:t>
      </w:r>
    </w:p>
    <w:p w:rsidR="005E7B80" w:rsidRPr="00557132" w:rsidRDefault="005E7B80" w:rsidP="005E7B80">
      <w:pPr>
        <w:spacing w:after="160" w:line="259" w:lineRule="auto"/>
        <w:ind w:left="360"/>
        <w:contextualSpacing/>
        <w:jc w:val="left"/>
        <w:rPr>
          <w:rFonts w:asciiTheme="minorHAnsi" w:eastAsia="Calibri" w:hAnsiTheme="minorHAnsi" w:cstheme="minorHAnsi"/>
          <w:sz w:val="20"/>
        </w:rPr>
      </w:pPr>
      <w:r w:rsidRPr="00557132">
        <w:rPr>
          <w:rFonts w:asciiTheme="minorHAnsi" w:eastAsia="Calibri" w:hAnsiTheme="minorHAnsi" w:cstheme="minorHAnsi"/>
          <w:sz w:val="20"/>
        </w:rPr>
        <w:t>……………………………………………………………………………………………………………………………………………………………………………………………………………………………………………………………………………</w:t>
      </w:r>
      <w:r w:rsidR="0065116C" w:rsidRPr="00557132">
        <w:rPr>
          <w:rFonts w:asciiTheme="minorHAnsi" w:eastAsia="Calibri" w:hAnsiTheme="minorHAnsi" w:cstheme="minorHAnsi"/>
          <w:sz w:val="20"/>
        </w:rPr>
        <w:t>………………………………………………………..</w:t>
      </w:r>
      <w:r w:rsidRPr="00557132">
        <w:rPr>
          <w:rFonts w:asciiTheme="minorHAnsi" w:eastAsia="Calibri" w:hAnsiTheme="minorHAnsi" w:cstheme="minorHAnsi"/>
          <w:sz w:val="20"/>
        </w:rPr>
        <w:t>………</w:t>
      </w:r>
    </w:p>
    <w:p w:rsidR="005E7B80" w:rsidRPr="00557132" w:rsidRDefault="005E7B80" w:rsidP="005E7B80">
      <w:pPr>
        <w:spacing w:after="160" w:line="259" w:lineRule="auto"/>
        <w:ind w:left="360"/>
        <w:contextualSpacing/>
        <w:jc w:val="left"/>
        <w:rPr>
          <w:rFonts w:asciiTheme="minorHAnsi" w:eastAsia="Calibri" w:hAnsiTheme="minorHAnsi" w:cstheme="minorHAnsi"/>
          <w:bCs w:val="0"/>
          <w:sz w:val="20"/>
        </w:rPr>
      </w:pPr>
      <w:r w:rsidRPr="00557132">
        <w:rPr>
          <w:rFonts w:asciiTheme="minorHAnsi" w:eastAsia="Calibri" w:hAnsiTheme="minorHAnsi" w:cstheme="minorHAnsi"/>
          <w:sz w:val="20"/>
        </w:rPr>
        <w:t>……………………………………………………………………………………………………………………………………………………………………………………………………………………………………………………………………...........</w:t>
      </w:r>
      <w:r w:rsidR="0065116C" w:rsidRPr="00557132">
        <w:rPr>
          <w:rFonts w:asciiTheme="minorHAnsi" w:eastAsia="Calibri" w:hAnsiTheme="minorHAnsi" w:cstheme="minorHAnsi"/>
          <w:sz w:val="20"/>
        </w:rPr>
        <w:t>............................................................</w:t>
      </w:r>
      <w:r w:rsidRPr="00557132">
        <w:rPr>
          <w:rFonts w:asciiTheme="minorHAnsi" w:eastAsia="Calibri" w:hAnsiTheme="minorHAnsi" w:cstheme="minorHAnsi"/>
          <w:sz w:val="20"/>
        </w:rPr>
        <w:t>……</w:t>
      </w:r>
    </w:p>
    <w:p w:rsidR="00A6181F" w:rsidRPr="00557132" w:rsidRDefault="005E7B80" w:rsidP="00A6181F">
      <w:pPr>
        <w:widowControl w:val="0"/>
        <w:autoSpaceDE w:val="0"/>
        <w:spacing w:line="240" w:lineRule="auto"/>
        <w:rPr>
          <w:rFonts w:asciiTheme="minorHAnsi" w:hAnsiTheme="minorHAnsi" w:cstheme="minorHAnsi"/>
          <w:i/>
          <w:sz w:val="20"/>
        </w:rPr>
      </w:pPr>
      <w:r w:rsidRPr="00557132">
        <w:rPr>
          <w:rFonts w:asciiTheme="minorHAnsi" w:hAnsiTheme="minorHAnsi" w:cstheme="minorHAnsi"/>
          <w:i/>
          <w:iCs/>
          <w:sz w:val="20"/>
        </w:rPr>
        <w:t xml:space="preserve">Wyrażam zgodę na gromadzenie i przetwarzanie, przez </w:t>
      </w:r>
      <w:r w:rsidR="00A6181F" w:rsidRPr="00557132">
        <w:rPr>
          <w:rFonts w:asciiTheme="minorHAnsi" w:hAnsiTheme="minorHAnsi" w:cstheme="minorHAnsi"/>
          <w:i/>
          <w:iCs/>
          <w:sz w:val="20"/>
        </w:rPr>
        <w:t>Stowarzyszenie Dzieci i Rodzin ZSZS w Wałbrzychu</w:t>
      </w:r>
      <w:r w:rsidRPr="00557132">
        <w:rPr>
          <w:rFonts w:asciiTheme="minorHAnsi" w:hAnsiTheme="minorHAnsi" w:cstheme="minorHAnsi"/>
          <w:i/>
          <w:iCs/>
          <w:sz w:val="20"/>
        </w:rPr>
        <w:t xml:space="preserve"> </w:t>
      </w:r>
      <w:r w:rsidRPr="00557132">
        <w:rPr>
          <w:rFonts w:asciiTheme="minorHAnsi" w:hAnsiTheme="minorHAnsi" w:cstheme="minorHAnsi"/>
          <w:i/>
          <w:sz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w:t>
      </w:r>
      <w:r w:rsidR="00A6181F" w:rsidRPr="00557132">
        <w:rPr>
          <w:rFonts w:asciiTheme="minorHAnsi" w:hAnsiTheme="minorHAnsi" w:cstheme="minorHAnsi"/>
          <w:i/>
          <w:sz w:val="20"/>
        </w:rPr>
        <w:t xml:space="preserve">Administratorem Danych Osobowych jest Stowarzyszenie Dzieci i Rodzin Zasadniczej Szkoły Zawodowej Specjalnej z siedzibą w Wałbrzychu (58-300), przy ul. Mickiewicza 24, email: </w:t>
      </w:r>
      <w:r w:rsidR="00A6181F" w:rsidRPr="00557132">
        <w:rPr>
          <w:rFonts w:asciiTheme="minorHAnsi" w:hAnsiTheme="minorHAnsi" w:cstheme="minorHAnsi"/>
          <w:i/>
          <w:color w:val="0000FF"/>
          <w:sz w:val="20"/>
          <w:u w:val="single"/>
        </w:rPr>
        <w:t>sdirwalbrzych@wp.pl</w:t>
      </w:r>
      <w:r w:rsidR="00A6181F" w:rsidRPr="00557132">
        <w:rPr>
          <w:rFonts w:asciiTheme="minorHAnsi" w:hAnsiTheme="minorHAnsi" w:cstheme="minorHAnsi"/>
          <w:i/>
          <w:sz w:val="20"/>
        </w:rPr>
        <w:t xml:space="preserve">. Dane przetwarzane są na podstawie art.6 ust. 1 lit b) RODO w celu zrealizowania projektu „Samodzielni niesamodzielni”. </w:t>
      </w:r>
    </w:p>
    <w:p w:rsidR="00A6181F" w:rsidRPr="00557132" w:rsidRDefault="00A6181F" w:rsidP="00A6181F">
      <w:pPr>
        <w:spacing w:line="240" w:lineRule="auto"/>
        <w:rPr>
          <w:rFonts w:asciiTheme="minorHAnsi" w:hAnsiTheme="minorHAnsi" w:cstheme="minorHAnsi"/>
          <w:i/>
          <w:sz w:val="20"/>
        </w:rPr>
      </w:pPr>
      <w:r w:rsidRPr="00557132">
        <w:rPr>
          <w:rFonts w:asciiTheme="minorHAnsi" w:hAnsiTheme="minorHAnsi" w:cstheme="minorHAnsi"/>
          <w: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A6181F" w:rsidRPr="00557132" w:rsidRDefault="00A6181F" w:rsidP="00A6181F">
      <w:pPr>
        <w:autoSpaceDE w:val="0"/>
        <w:autoSpaceDN w:val="0"/>
        <w:adjustRightInd w:val="0"/>
        <w:spacing w:line="240" w:lineRule="auto"/>
        <w:rPr>
          <w:rFonts w:asciiTheme="minorHAnsi" w:hAnsiTheme="minorHAnsi" w:cstheme="minorHAnsi"/>
          <w:i/>
          <w:color w:val="FF0000"/>
          <w:sz w:val="20"/>
        </w:rPr>
      </w:pPr>
      <w:r w:rsidRPr="00557132">
        <w:rPr>
          <w:rFonts w:asciiTheme="minorHAnsi" w:hAnsiTheme="minorHAnsi" w:cstheme="minorHAnsi"/>
          <w: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5E7B80" w:rsidRDefault="005E7B80" w:rsidP="005E7B80">
      <w:pPr>
        <w:jc w:val="right"/>
        <w:rPr>
          <w:rFonts w:asciiTheme="minorHAnsi" w:hAnsiTheme="minorHAnsi" w:cstheme="minorHAnsi"/>
          <w:sz w:val="20"/>
        </w:rPr>
      </w:pPr>
    </w:p>
    <w:p w:rsidR="00691B33" w:rsidRPr="00557132" w:rsidRDefault="00691B33" w:rsidP="005E7B80">
      <w:pPr>
        <w:jc w:val="right"/>
        <w:rPr>
          <w:rFonts w:asciiTheme="minorHAnsi" w:hAnsiTheme="minorHAnsi" w:cstheme="minorHAnsi"/>
          <w:sz w:val="20"/>
        </w:rPr>
      </w:pPr>
    </w:p>
    <w:p w:rsidR="005E7B80" w:rsidRPr="00557132" w:rsidRDefault="005E7B80" w:rsidP="005E7B80">
      <w:pPr>
        <w:jc w:val="right"/>
        <w:rPr>
          <w:rFonts w:asciiTheme="minorHAnsi" w:hAnsiTheme="minorHAnsi" w:cstheme="minorHAnsi"/>
          <w:sz w:val="20"/>
        </w:rPr>
      </w:pPr>
      <w:r w:rsidRPr="00557132">
        <w:rPr>
          <w:rFonts w:asciiTheme="minorHAnsi" w:hAnsiTheme="minorHAnsi" w:cstheme="minorHAnsi"/>
          <w:sz w:val="20"/>
        </w:rPr>
        <w:t xml:space="preserve"> …………………………………..</w:t>
      </w:r>
    </w:p>
    <w:p w:rsidR="005E7B80" w:rsidRPr="00557132" w:rsidRDefault="005E7B80" w:rsidP="005E7B80">
      <w:pPr>
        <w:widowControl w:val="0"/>
        <w:autoSpaceDE w:val="0"/>
        <w:spacing w:line="240" w:lineRule="auto"/>
        <w:rPr>
          <w:rFonts w:asciiTheme="minorHAnsi" w:hAnsiTheme="minorHAnsi" w:cstheme="minorHAnsi"/>
          <w:sz w:val="20"/>
        </w:rPr>
      </w:pPr>
      <w:r w:rsidRPr="00557132">
        <w:rPr>
          <w:rFonts w:asciiTheme="minorHAnsi" w:hAnsiTheme="minorHAnsi" w:cstheme="minorHAnsi"/>
          <w:sz w:val="20"/>
        </w:rPr>
        <w:t xml:space="preserve">                                                                                                     </w:t>
      </w:r>
      <w:r w:rsidR="0065116C" w:rsidRPr="00557132">
        <w:rPr>
          <w:rFonts w:asciiTheme="minorHAnsi" w:hAnsiTheme="minorHAnsi" w:cstheme="minorHAnsi"/>
          <w:sz w:val="20"/>
        </w:rPr>
        <w:t xml:space="preserve">                    </w:t>
      </w:r>
      <w:r w:rsidR="00691B33">
        <w:rPr>
          <w:rFonts w:asciiTheme="minorHAnsi" w:hAnsiTheme="minorHAnsi" w:cstheme="minorHAnsi"/>
          <w:sz w:val="20"/>
        </w:rPr>
        <w:t xml:space="preserve">                                         </w:t>
      </w:r>
      <w:r w:rsidR="0065116C" w:rsidRPr="00557132">
        <w:rPr>
          <w:rFonts w:asciiTheme="minorHAnsi" w:hAnsiTheme="minorHAnsi" w:cstheme="minorHAnsi"/>
          <w:sz w:val="20"/>
        </w:rPr>
        <w:t xml:space="preserve"> </w:t>
      </w:r>
      <w:r w:rsidRPr="00557132">
        <w:rPr>
          <w:rFonts w:asciiTheme="minorHAnsi" w:hAnsiTheme="minorHAnsi" w:cstheme="minorHAnsi"/>
          <w:sz w:val="20"/>
        </w:rPr>
        <w:t>Podpis Wykonawcy</w:t>
      </w:r>
    </w:p>
    <w:p w:rsidR="005E7B80" w:rsidRPr="00557132" w:rsidRDefault="005E7B80" w:rsidP="005E7B80">
      <w:pPr>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bCs w:val="0"/>
          <w:i/>
          <w:iCs/>
          <w:sz w:val="20"/>
        </w:rPr>
      </w:pPr>
    </w:p>
    <w:p w:rsidR="005E7B80" w:rsidRPr="00557132" w:rsidRDefault="005E7B80" w:rsidP="005E7B80">
      <w:pPr>
        <w:spacing w:line="240" w:lineRule="auto"/>
        <w:rPr>
          <w:rFonts w:asciiTheme="minorHAnsi" w:hAnsiTheme="minorHAnsi" w:cstheme="minorHAnsi"/>
          <w:bCs w:val="0"/>
          <w:i/>
          <w:iCs/>
          <w:sz w:val="20"/>
        </w:rPr>
      </w:pPr>
      <w:r w:rsidRPr="00557132">
        <w:rPr>
          <w:rFonts w:asciiTheme="minorHAnsi" w:hAnsiTheme="minorHAnsi" w:cstheme="minorHAnsi"/>
          <w:bCs w:val="0"/>
          <w:i/>
          <w:iCs/>
          <w:sz w:val="20"/>
        </w:rPr>
        <w:t xml:space="preserve">* Należy załączyć dokumenty potwierdzające, wykształcenie, doświadczenie, uprawnienia. Wymagane dokumenty mogą być złożone w formie oryginału lub kopii poświadczonej za zgodność z oryginałem przez Wykonawcę. </w:t>
      </w:r>
    </w:p>
    <w:p w:rsidR="005E7B80" w:rsidRPr="00557132" w:rsidRDefault="005E7B80" w:rsidP="005E7B80">
      <w:pPr>
        <w:widowControl w:val="0"/>
        <w:autoSpaceDE w:val="0"/>
        <w:rPr>
          <w:rFonts w:asciiTheme="minorHAnsi" w:hAnsiTheme="minorHAnsi" w:cstheme="minorHAnsi"/>
          <w:sz w:val="20"/>
        </w:rPr>
      </w:pPr>
      <w:r w:rsidRPr="00557132">
        <w:rPr>
          <w:rFonts w:asciiTheme="minorHAnsi" w:hAnsiTheme="minorHAnsi" w:cstheme="minorHAnsi"/>
          <w:sz w:val="20"/>
        </w:rPr>
        <w:t xml:space="preserve"> </w:t>
      </w:r>
    </w:p>
    <w:p w:rsidR="005E7B80" w:rsidRPr="00557132" w:rsidRDefault="005E7B80" w:rsidP="005E7B80">
      <w:pPr>
        <w:widowControl w:val="0"/>
        <w:autoSpaceDE w:val="0"/>
        <w:spacing w:line="240" w:lineRule="auto"/>
        <w:rPr>
          <w:rFonts w:asciiTheme="minorHAnsi" w:hAnsiTheme="minorHAnsi" w:cstheme="minorHAnsi"/>
          <w:sz w:val="20"/>
        </w:rPr>
      </w:pPr>
      <w:r w:rsidRPr="00557132">
        <w:rPr>
          <w:rFonts w:asciiTheme="minorHAnsi" w:hAnsiTheme="minorHAnsi" w:cstheme="minorHAnsi"/>
          <w:sz w:val="20"/>
        </w:rPr>
        <w:tab/>
        <w:t xml:space="preserve">                      </w:t>
      </w:r>
      <w:r w:rsidRPr="00557132">
        <w:rPr>
          <w:rFonts w:asciiTheme="minorHAnsi" w:hAnsiTheme="minorHAnsi" w:cstheme="minorHAnsi"/>
          <w:sz w:val="20"/>
        </w:rPr>
        <w:tab/>
      </w:r>
      <w:r w:rsidRPr="00557132">
        <w:rPr>
          <w:rFonts w:asciiTheme="minorHAnsi" w:hAnsiTheme="minorHAnsi" w:cstheme="minorHAnsi"/>
          <w:sz w:val="20"/>
        </w:rPr>
        <w:tab/>
        <w:t>_______________________   Podpis Wykonawcy</w:t>
      </w:r>
    </w:p>
    <w:p w:rsidR="005E7B80" w:rsidRPr="00557132" w:rsidRDefault="005E7B80" w:rsidP="005E7B80">
      <w:pPr>
        <w:spacing w:line="240" w:lineRule="auto"/>
        <w:jc w:val="left"/>
        <w:rPr>
          <w:rFonts w:asciiTheme="minorHAnsi" w:hAnsiTheme="minorHAnsi" w:cstheme="minorHAnsi"/>
          <w:sz w:val="20"/>
        </w:rPr>
      </w:pPr>
      <w:r w:rsidRPr="00557132">
        <w:rPr>
          <w:rFonts w:asciiTheme="minorHAnsi" w:hAnsiTheme="minorHAnsi" w:cstheme="minorHAnsi"/>
          <w:sz w:val="20"/>
        </w:rPr>
        <w:br w:type="page"/>
      </w:r>
    </w:p>
    <w:p w:rsidR="005E7B80" w:rsidRPr="00557132" w:rsidRDefault="005E7B80" w:rsidP="005E7B80">
      <w:pPr>
        <w:spacing w:line="240" w:lineRule="auto"/>
        <w:jc w:val="right"/>
        <w:rPr>
          <w:rFonts w:asciiTheme="minorHAnsi" w:hAnsiTheme="minorHAnsi" w:cstheme="minorHAnsi"/>
          <w:b/>
          <w:bCs w:val="0"/>
          <w:sz w:val="20"/>
        </w:rPr>
      </w:pPr>
      <w:r w:rsidRPr="00557132">
        <w:rPr>
          <w:rFonts w:asciiTheme="minorHAnsi" w:hAnsiTheme="minorHAnsi" w:cstheme="minorHAnsi"/>
          <w:sz w:val="20"/>
        </w:rPr>
        <w:lastRenderedPageBreak/>
        <w:tab/>
      </w:r>
      <w:r w:rsidRPr="00557132">
        <w:rPr>
          <w:rFonts w:asciiTheme="minorHAnsi" w:hAnsiTheme="minorHAnsi" w:cstheme="minorHAnsi"/>
          <w:sz w:val="20"/>
        </w:rPr>
        <w:tab/>
      </w:r>
      <w:r w:rsidRPr="00557132">
        <w:rPr>
          <w:rFonts w:asciiTheme="minorHAnsi" w:hAnsiTheme="minorHAnsi" w:cstheme="minorHAnsi"/>
          <w:b/>
          <w:bCs w:val="0"/>
          <w:sz w:val="20"/>
        </w:rPr>
        <w:t>Załącznik nr 4 do zapytania ofertowego</w:t>
      </w:r>
    </w:p>
    <w:p w:rsidR="00A67FC9" w:rsidRPr="00557132" w:rsidRDefault="00A67FC9" w:rsidP="005E7B80">
      <w:pPr>
        <w:spacing w:line="240" w:lineRule="auto"/>
        <w:jc w:val="right"/>
        <w:rPr>
          <w:rFonts w:asciiTheme="minorHAnsi" w:hAnsiTheme="minorHAnsi" w:cstheme="minorHAnsi"/>
          <w:b/>
          <w:bCs w:val="0"/>
          <w:sz w:val="20"/>
        </w:rPr>
      </w:pPr>
      <w:r w:rsidRPr="00557132">
        <w:rPr>
          <w:rFonts w:asciiTheme="minorHAnsi" w:hAnsiTheme="minorHAnsi" w:cstheme="minorHAnsi"/>
          <w:b/>
          <w:bCs w:val="0"/>
          <w:sz w:val="20"/>
        </w:rPr>
        <w:t>nr 01/KS/2021/SD z dn. 0</w:t>
      </w:r>
      <w:r w:rsidR="0065116C" w:rsidRPr="00557132">
        <w:rPr>
          <w:rFonts w:asciiTheme="minorHAnsi" w:hAnsiTheme="minorHAnsi" w:cstheme="minorHAnsi"/>
          <w:b/>
          <w:bCs w:val="0"/>
          <w:sz w:val="20"/>
        </w:rPr>
        <w:t>6</w:t>
      </w:r>
      <w:r w:rsidRPr="00557132">
        <w:rPr>
          <w:rFonts w:asciiTheme="minorHAnsi" w:hAnsiTheme="minorHAnsi" w:cstheme="minorHAnsi"/>
          <w:b/>
          <w:bCs w:val="0"/>
          <w:sz w:val="20"/>
        </w:rPr>
        <w:t>.04.2021 r.</w:t>
      </w:r>
    </w:p>
    <w:p w:rsidR="005E7B80" w:rsidRDefault="005E7B80" w:rsidP="005E7B80">
      <w:pPr>
        <w:spacing w:line="240" w:lineRule="auto"/>
        <w:jc w:val="right"/>
        <w:rPr>
          <w:rFonts w:asciiTheme="minorHAnsi" w:hAnsiTheme="minorHAnsi" w:cstheme="minorHAnsi"/>
          <w:sz w:val="20"/>
        </w:rPr>
      </w:pPr>
    </w:p>
    <w:p w:rsidR="00691B33" w:rsidRDefault="00691B33" w:rsidP="005E7B80">
      <w:pPr>
        <w:spacing w:line="240" w:lineRule="auto"/>
        <w:jc w:val="right"/>
        <w:rPr>
          <w:rFonts w:asciiTheme="minorHAnsi" w:hAnsiTheme="minorHAnsi" w:cstheme="minorHAnsi"/>
          <w:sz w:val="20"/>
        </w:rPr>
      </w:pPr>
    </w:p>
    <w:p w:rsidR="00691B33" w:rsidRPr="00557132" w:rsidRDefault="00691B33" w:rsidP="005E7B80">
      <w:pPr>
        <w:spacing w:line="240" w:lineRule="auto"/>
        <w:jc w:val="right"/>
        <w:rPr>
          <w:rFonts w:asciiTheme="minorHAnsi" w:hAnsiTheme="minorHAnsi" w:cstheme="minorHAnsi"/>
          <w:sz w:val="20"/>
        </w:rPr>
      </w:pPr>
    </w:p>
    <w:p w:rsidR="005E7B80" w:rsidRPr="00557132" w:rsidRDefault="005E7B80" w:rsidP="005E7B80">
      <w:pPr>
        <w:spacing w:line="240" w:lineRule="auto"/>
        <w:jc w:val="right"/>
        <w:rPr>
          <w:rFonts w:asciiTheme="minorHAnsi" w:hAnsiTheme="minorHAnsi" w:cstheme="minorHAnsi"/>
          <w:sz w:val="20"/>
        </w:rPr>
      </w:pPr>
      <w:r w:rsidRPr="00557132">
        <w:rPr>
          <w:rFonts w:asciiTheme="minorHAnsi" w:hAnsiTheme="minorHAnsi" w:cstheme="minorHAnsi"/>
          <w:sz w:val="20"/>
        </w:rPr>
        <w:t>.....................................</w:t>
      </w:r>
    </w:p>
    <w:p w:rsidR="005E7B80" w:rsidRPr="00557132" w:rsidRDefault="005E7B80" w:rsidP="005E7B80">
      <w:pPr>
        <w:spacing w:line="240" w:lineRule="auto"/>
        <w:ind w:left="4956" w:firstLine="708"/>
        <w:jc w:val="center"/>
        <w:rPr>
          <w:rFonts w:asciiTheme="minorHAnsi" w:hAnsiTheme="minorHAnsi" w:cstheme="minorHAnsi"/>
          <w:sz w:val="20"/>
        </w:rPr>
      </w:pPr>
      <w:r w:rsidRPr="00557132">
        <w:rPr>
          <w:rFonts w:asciiTheme="minorHAnsi" w:hAnsiTheme="minorHAnsi" w:cstheme="minorHAnsi"/>
          <w:sz w:val="20"/>
        </w:rPr>
        <w:t xml:space="preserve">            </w:t>
      </w:r>
      <w:r w:rsidR="00691B33">
        <w:rPr>
          <w:rFonts w:asciiTheme="minorHAnsi" w:hAnsiTheme="minorHAnsi" w:cstheme="minorHAnsi"/>
          <w:sz w:val="20"/>
        </w:rPr>
        <w:t xml:space="preserve">                     </w:t>
      </w:r>
      <w:r w:rsidRPr="00557132">
        <w:rPr>
          <w:rFonts w:asciiTheme="minorHAnsi" w:hAnsiTheme="minorHAnsi" w:cstheme="minorHAnsi"/>
          <w:sz w:val="20"/>
        </w:rPr>
        <w:t xml:space="preserve"> miejscowość, data</w:t>
      </w: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autoSpaceDE w:val="0"/>
        <w:autoSpaceDN w:val="0"/>
        <w:spacing w:line="240" w:lineRule="auto"/>
        <w:jc w:val="center"/>
        <w:rPr>
          <w:rFonts w:asciiTheme="minorHAnsi" w:hAnsiTheme="minorHAnsi" w:cstheme="minorHAnsi"/>
          <w:b/>
          <w:sz w:val="20"/>
        </w:rPr>
      </w:pPr>
      <w:r w:rsidRPr="00557132">
        <w:rPr>
          <w:rFonts w:asciiTheme="minorHAnsi" w:hAnsiTheme="minorHAnsi" w:cstheme="minorHAnsi"/>
          <w:b/>
          <w:sz w:val="20"/>
        </w:rPr>
        <w:t xml:space="preserve">OŚWIADCZENIE </w:t>
      </w:r>
    </w:p>
    <w:p w:rsidR="005E7B80" w:rsidRPr="00557132" w:rsidRDefault="005E7B80" w:rsidP="005E7B80">
      <w:pPr>
        <w:autoSpaceDE w:val="0"/>
        <w:autoSpaceDN w:val="0"/>
        <w:spacing w:line="240" w:lineRule="auto"/>
        <w:jc w:val="center"/>
        <w:rPr>
          <w:rFonts w:asciiTheme="minorHAnsi" w:hAnsiTheme="minorHAnsi" w:cstheme="minorHAnsi"/>
          <w:b/>
          <w:sz w:val="20"/>
        </w:rPr>
      </w:pPr>
      <w:r w:rsidRPr="00557132">
        <w:rPr>
          <w:rFonts w:asciiTheme="minorHAnsi" w:hAnsiTheme="minorHAnsi" w:cstheme="minorHAnsi"/>
          <w:b/>
          <w:sz w:val="20"/>
        </w:rPr>
        <w:t>o niekaralności</w:t>
      </w:r>
    </w:p>
    <w:p w:rsidR="005E7B80" w:rsidRPr="00557132" w:rsidRDefault="005E7B80" w:rsidP="005E7B80">
      <w:pPr>
        <w:autoSpaceDE w:val="0"/>
        <w:autoSpaceDN w:val="0"/>
        <w:spacing w:line="240" w:lineRule="auto"/>
        <w:jc w:val="center"/>
        <w:rPr>
          <w:rFonts w:asciiTheme="minorHAnsi" w:hAnsiTheme="minorHAnsi" w:cstheme="minorHAnsi"/>
          <w:b/>
          <w:sz w:val="20"/>
        </w:rPr>
      </w:pPr>
    </w:p>
    <w:p w:rsidR="005E7B80" w:rsidRPr="00557132" w:rsidRDefault="005E7B80" w:rsidP="005E7B80">
      <w:pPr>
        <w:autoSpaceDE w:val="0"/>
        <w:autoSpaceDN w:val="0"/>
        <w:spacing w:line="240" w:lineRule="auto"/>
        <w:jc w:val="center"/>
        <w:rPr>
          <w:rFonts w:asciiTheme="minorHAnsi" w:hAnsiTheme="minorHAnsi" w:cstheme="minorHAnsi"/>
          <w:b/>
          <w:sz w:val="20"/>
        </w:rPr>
      </w:pP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Ja niżej podpisana/y ......................................................................................</w:t>
      </w:r>
      <w:r w:rsidR="00691B33">
        <w:rPr>
          <w:rFonts w:asciiTheme="minorHAnsi" w:hAnsiTheme="minorHAnsi" w:cstheme="minorHAnsi"/>
          <w:sz w:val="20"/>
        </w:rPr>
        <w:t>..................................................</w:t>
      </w:r>
      <w:r w:rsidRPr="00557132">
        <w:rPr>
          <w:rFonts w:asciiTheme="minorHAnsi" w:hAnsiTheme="minorHAnsi" w:cstheme="minorHAnsi"/>
          <w:sz w:val="20"/>
        </w:rPr>
        <w:t>.........</w:t>
      </w:r>
    </w:p>
    <w:p w:rsidR="005E7B80" w:rsidRPr="00557132" w:rsidRDefault="005E7B80" w:rsidP="005E7B80">
      <w:pPr>
        <w:spacing w:line="240" w:lineRule="auto"/>
        <w:rPr>
          <w:rFonts w:asciiTheme="minorHAnsi" w:hAnsiTheme="minorHAnsi" w:cstheme="minorHAnsi"/>
          <w:i/>
          <w:iCs/>
          <w:sz w:val="20"/>
        </w:rPr>
      </w:pP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t xml:space="preserve">   </w:t>
      </w:r>
      <w:r w:rsidRPr="00557132">
        <w:rPr>
          <w:rFonts w:asciiTheme="minorHAnsi" w:hAnsiTheme="minorHAnsi" w:cstheme="minorHAnsi"/>
          <w:i/>
          <w:iCs/>
          <w:sz w:val="20"/>
        </w:rPr>
        <w:t>(imię i nazwisko)</w:t>
      </w: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legitymująca/y się dowodem osobistym nr ...............................</w:t>
      </w:r>
      <w:r w:rsidR="00691B33">
        <w:rPr>
          <w:rFonts w:asciiTheme="minorHAnsi" w:hAnsiTheme="minorHAnsi" w:cstheme="minorHAnsi"/>
          <w:sz w:val="20"/>
        </w:rPr>
        <w:t>............................................</w:t>
      </w:r>
      <w:r w:rsidRPr="00557132">
        <w:rPr>
          <w:rFonts w:asciiTheme="minorHAnsi" w:hAnsiTheme="minorHAnsi" w:cstheme="minorHAnsi"/>
          <w:sz w:val="20"/>
        </w:rPr>
        <w:t xml:space="preserve">.................................. </w:t>
      </w: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nr PESEL .........................................................................</w:t>
      </w:r>
      <w:r w:rsidR="00691B33">
        <w:rPr>
          <w:rFonts w:asciiTheme="minorHAnsi" w:hAnsiTheme="minorHAnsi" w:cstheme="minorHAnsi"/>
          <w:sz w:val="20"/>
        </w:rPr>
        <w:t>.....................................................</w:t>
      </w:r>
      <w:r w:rsidRPr="00557132">
        <w:rPr>
          <w:rFonts w:asciiTheme="minorHAnsi" w:hAnsiTheme="minorHAnsi" w:cstheme="minorHAnsi"/>
          <w:sz w:val="20"/>
        </w:rPr>
        <w:t>......................................</w:t>
      </w: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zamieszkała/y ............................................................................................</w:t>
      </w:r>
      <w:r w:rsidR="00691B33">
        <w:rPr>
          <w:rFonts w:asciiTheme="minorHAnsi" w:hAnsiTheme="minorHAnsi" w:cstheme="minorHAnsi"/>
          <w:sz w:val="20"/>
        </w:rPr>
        <w:t>...............................</w:t>
      </w:r>
      <w:r w:rsidRPr="00557132">
        <w:rPr>
          <w:rFonts w:asciiTheme="minorHAnsi" w:hAnsiTheme="minorHAnsi" w:cstheme="minorHAnsi"/>
          <w:sz w:val="20"/>
        </w:rPr>
        <w:t>................................</w:t>
      </w:r>
    </w:p>
    <w:p w:rsidR="005E7B80" w:rsidRPr="00557132" w:rsidRDefault="005E7B80" w:rsidP="005E7B80">
      <w:pPr>
        <w:spacing w:line="240" w:lineRule="auto"/>
        <w:rPr>
          <w:rFonts w:asciiTheme="minorHAnsi" w:hAnsiTheme="minorHAnsi" w:cstheme="minorHAnsi"/>
          <w:i/>
          <w:iCs/>
          <w:sz w:val="20"/>
        </w:rPr>
      </w:pP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sz w:val="20"/>
        </w:rPr>
        <w:tab/>
      </w:r>
      <w:r w:rsidRPr="00557132">
        <w:rPr>
          <w:rFonts w:asciiTheme="minorHAnsi" w:hAnsiTheme="minorHAnsi" w:cstheme="minorHAnsi"/>
          <w:i/>
          <w:iCs/>
          <w:sz w:val="20"/>
        </w:rPr>
        <w:t>(adres zamieszkania)</w:t>
      </w: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r w:rsidRPr="00557132">
        <w:rPr>
          <w:rFonts w:asciiTheme="minorHAnsi" w:hAnsiTheme="minorHAnsi" w:cstheme="minorHAnsi"/>
          <w:sz w:val="20"/>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5E7B80" w:rsidRPr="00557132" w:rsidRDefault="005E7B80" w:rsidP="005E7B80">
      <w:pPr>
        <w:spacing w:line="240" w:lineRule="auto"/>
        <w:ind w:firstLine="708"/>
        <w:rPr>
          <w:rFonts w:asciiTheme="minorHAnsi" w:hAnsiTheme="minorHAnsi" w:cstheme="minorHAnsi"/>
          <w:sz w:val="20"/>
        </w:rPr>
      </w:pPr>
    </w:p>
    <w:p w:rsidR="005E7B80" w:rsidRDefault="005E7B80" w:rsidP="005E7B80">
      <w:pPr>
        <w:spacing w:line="240" w:lineRule="auto"/>
        <w:ind w:firstLine="708"/>
        <w:rPr>
          <w:rFonts w:asciiTheme="minorHAnsi" w:hAnsiTheme="minorHAnsi" w:cstheme="minorHAnsi"/>
          <w:sz w:val="20"/>
        </w:rPr>
      </w:pPr>
    </w:p>
    <w:p w:rsidR="00691B33" w:rsidRPr="00557132" w:rsidRDefault="00691B33" w:rsidP="005E7B80">
      <w:pPr>
        <w:spacing w:line="240" w:lineRule="auto"/>
        <w:ind w:firstLine="708"/>
        <w:rPr>
          <w:rFonts w:asciiTheme="minorHAnsi" w:hAnsiTheme="minorHAnsi" w:cstheme="minorHAnsi"/>
          <w:sz w:val="20"/>
        </w:rPr>
      </w:pPr>
    </w:p>
    <w:p w:rsidR="005E7B80" w:rsidRPr="00557132" w:rsidRDefault="005E7B80" w:rsidP="005E7B80">
      <w:pPr>
        <w:spacing w:line="240" w:lineRule="auto"/>
        <w:ind w:firstLine="708"/>
        <w:rPr>
          <w:rFonts w:asciiTheme="minorHAnsi" w:hAnsiTheme="minorHAnsi" w:cstheme="minorHAnsi"/>
          <w:sz w:val="20"/>
        </w:rPr>
      </w:pPr>
    </w:p>
    <w:p w:rsidR="005E7B80" w:rsidRPr="00557132" w:rsidRDefault="005E7B80" w:rsidP="00691B33">
      <w:pPr>
        <w:spacing w:line="240" w:lineRule="auto"/>
        <w:ind w:left="4248" w:firstLine="708"/>
        <w:rPr>
          <w:rFonts w:asciiTheme="minorHAnsi" w:hAnsiTheme="minorHAnsi" w:cstheme="minorHAnsi"/>
          <w:sz w:val="20"/>
        </w:rPr>
      </w:pPr>
      <w:r w:rsidRPr="00557132">
        <w:rPr>
          <w:rFonts w:asciiTheme="minorHAnsi" w:hAnsiTheme="minorHAnsi" w:cstheme="minorHAnsi"/>
          <w:sz w:val="20"/>
        </w:rPr>
        <w:t>.........................................................................</w:t>
      </w:r>
    </w:p>
    <w:p w:rsidR="005E7B80" w:rsidRPr="00557132" w:rsidRDefault="005E7B80" w:rsidP="005E7B80">
      <w:pPr>
        <w:spacing w:line="240" w:lineRule="auto"/>
        <w:ind w:left="3540" w:firstLine="225"/>
        <w:rPr>
          <w:rFonts w:asciiTheme="minorHAnsi" w:hAnsiTheme="minorHAnsi" w:cstheme="minorHAnsi"/>
          <w:sz w:val="20"/>
        </w:rPr>
      </w:pPr>
      <w:r w:rsidRPr="00557132">
        <w:rPr>
          <w:rFonts w:asciiTheme="minorHAnsi" w:hAnsiTheme="minorHAnsi" w:cstheme="minorHAnsi"/>
          <w:sz w:val="20"/>
        </w:rPr>
        <w:t xml:space="preserve">  </w:t>
      </w:r>
      <w:r w:rsidR="00691B33">
        <w:rPr>
          <w:rFonts w:asciiTheme="minorHAnsi" w:hAnsiTheme="minorHAnsi" w:cstheme="minorHAnsi"/>
          <w:sz w:val="20"/>
        </w:rPr>
        <w:tab/>
      </w:r>
      <w:r w:rsidR="00691B33">
        <w:rPr>
          <w:rFonts w:asciiTheme="minorHAnsi" w:hAnsiTheme="minorHAnsi" w:cstheme="minorHAnsi"/>
          <w:sz w:val="20"/>
        </w:rPr>
        <w:tab/>
      </w:r>
      <w:r w:rsidR="00691B33">
        <w:rPr>
          <w:rFonts w:asciiTheme="minorHAnsi" w:hAnsiTheme="minorHAnsi" w:cstheme="minorHAnsi"/>
          <w:sz w:val="20"/>
        </w:rPr>
        <w:tab/>
        <w:t xml:space="preserve">        </w:t>
      </w:r>
      <w:r w:rsidRPr="00557132">
        <w:rPr>
          <w:rFonts w:asciiTheme="minorHAnsi" w:hAnsiTheme="minorHAnsi" w:cstheme="minorHAnsi"/>
          <w:sz w:val="20"/>
        </w:rPr>
        <w:t xml:space="preserve">   (czytelny podpis)</w:t>
      </w:r>
    </w:p>
    <w:p w:rsidR="005E7B80" w:rsidRPr="00557132" w:rsidRDefault="005E7B80" w:rsidP="005E7B80">
      <w:pPr>
        <w:spacing w:line="240" w:lineRule="auto"/>
        <w:ind w:firstLine="708"/>
        <w:rPr>
          <w:rFonts w:asciiTheme="minorHAnsi" w:hAnsiTheme="minorHAnsi" w:cstheme="minorHAnsi"/>
          <w:sz w:val="20"/>
        </w:rPr>
      </w:pPr>
    </w:p>
    <w:p w:rsidR="005E7B80" w:rsidRPr="00557132" w:rsidRDefault="005E7B80" w:rsidP="005E7B80">
      <w:pPr>
        <w:spacing w:line="240" w:lineRule="auto"/>
        <w:ind w:right="-360"/>
        <w:rPr>
          <w:rFonts w:asciiTheme="minorHAnsi" w:hAnsiTheme="minorHAnsi" w:cstheme="minorHAnsi"/>
          <w:bCs w:val="0"/>
          <w:sz w:val="20"/>
          <w:lang w:eastAsia="en-US"/>
        </w:rPr>
      </w:pPr>
    </w:p>
    <w:p w:rsidR="005E7B80" w:rsidRPr="00557132" w:rsidRDefault="005E7B80" w:rsidP="005E7B80">
      <w:pPr>
        <w:spacing w:line="240" w:lineRule="auto"/>
        <w:ind w:right="-360"/>
        <w:rPr>
          <w:rFonts w:asciiTheme="minorHAnsi" w:hAnsiTheme="minorHAnsi" w:cstheme="minorHAnsi"/>
          <w:bCs w:val="0"/>
          <w:sz w:val="20"/>
          <w:lang w:eastAsia="en-US"/>
        </w:rPr>
      </w:pPr>
    </w:p>
    <w:p w:rsidR="005E7B80" w:rsidRPr="00557132" w:rsidRDefault="005E7B80" w:rsidP="005E7B80">
      <w:pPr>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p>
    <w:p w:rsidR="005E7B80" w:rsidRDefault="005E7B80" w:rsidP="005E7B80">
      <w:pPr>
        <w:spacing w:line="240" w:lineRule="auto"/>
        <w:rPr>
          <w:rFonts w:asciiTheme="minorHAnsi" w:hAnsiTheme="minorHAnsi" w:cstheme="minorHAnsi"/>
          <w:sz w:val="20"/>
        </w:rPr>
      </w:pPr>
    </w:p>
    <w:p w:rsidR="00691B33" w:rsidRDefault="00691B33" w:rsidP="005E7B80">
      <w:pPr>
        <w:spacing w:line="240" w:lineRule="auto"/>
        <w:rPr>
          <w:rFonts w:asciiTheme="minorHAnsi" w:hAnsiTheme="minorHAnsi" w:cstheme="minorHAnsi"/>
          <w:sz w:val="20"/>
        </w:rPr>
      </w:pPr>
    </w:p>
    <w:p w:rsidR="00691B33" w:rsidRDefault="00691B33" w:rsidP="005E7B80">
      <w:pPr>
        <w:spacing w:line="240" w:lineRule="auto"/>
        <w:rPr>
          <w:rFonts w:asciiTheme="minorHAnsi" w:hAnsiTheme="minorHAnsi" w:cstheme="minorHAnsi"/>
          <w:sz w:val="20"/>
        </w:rPr>
      </w:pPr>
    </w:p>
    <w:p w:rsidR="00691B33" w:rsidRDefault="00691B33" w:rsidP="005E7B80">
      <w:pPr>
        <w:spacing w:line="240" w:lineRule="auto"/>
        <w:rPr>
          <w:rFonts w:asciiTheme="minorHAnsi" w:hAnsiTheme="minorHAnsi" w:cstheme="minorHAnsi"/>
          <w:sz w:val="20"/>
        </w:rPr>
      </w:pPr>
    </w:p>
    <w:p w:rsidR="00691B33" w:rsidRPr="00557132" w:rsidRDefault="00691B33"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sz w:val="20"/>
        </w:rPr>
      </w:pPr>
    </w:p>
    <w:p w:rsidR="005E7B80" w:rsidRPr="00557132" w:rsidRDefault="005E7B80" w:rsidP="005E7B80">
      <w:pPr>
        <w:spacing w:line="240" w:lineRule="auto"/>
        <w:rPr>
          <w:rFonts w:asciiTheme="minorHAnsi" w:hAnsiTheme="minorHAnsi" w:cstheme="minorHAnsi"/>
          <w:i/>
          <w:iCs/>
          <w:sz w:val="20"/>
        </w:rPr>
      </w:pPr>
      <w:r w:rsidRPr="00557132">
        <w:rPr>
          <w:rFonts w:asciiTheme="minorHAnsi" w:hAnsiTheme="minorHAnsi" w:cstheme="minorHAnsi"/>
          <w:i/>
          <w:iCs/>
          <w:sz w:val="20"/>
          <w:u w:val="single"/>
        </w:rPr>
        <w:t>Podstawa prawna</w:t>
      </w:r>
      <w:r w:rsidRPr="00557132">
        <w:rPr>
          <w:rFonts w:asciiTheme="minorHAnsi" w:hAnsiTheme="minorHAnsi" w:cstheme="minorHAnsi"/>
          <w:i/>
          <w:iCs/>
          <w:sz w:val="20"/>
        </w:rPr>
        <w:t xml:space="preserve">: art. 28 ust. 1 pkt 4 ustawy z dnia 4 lutego 2011 r. o opiece nad dziećmi w wieku do lat 3 </w:t>
      </w:r>
      <w:r w:rsidR="00691B33">
        <w:rPr>
          <w:rFonts w:asciiTheme="minorHAnsi" w:hAnsiTheme="minorHAnsi" w:cstheme="minorHAnsi"/>
          <w:i/>
          <w:iCs/>
          <w:sz w:val="20"/>
        </w:rPr>
        <w:t xml:space="preserve">                        </w:t>
      </w:r>
      <w:r w:rsidRPr="00557132">
        <w:rPr>
          <w:rFonts w:asciiTheme="minorHAnsi" w:hAnsiTheme="minorHAnsi" w:cstheme="minorHAnsi"/>
          <w:i/>
          <w:iCs/>
          <w:sz w:val="20"/>
        </w:rPr>
        <w:t>(j.t. Dz. U. z 2013 r. poz. 1457).</w:t>
      </w:r>
    </w:p>
    <w:p w:rsidR="005E7B80" w:rsidRPr="00557132" w:rsidRDefault="005E7B80" w:rsidP="00C9442B">
      <w:pPr>
        <w:autoSpaceDE w:val="0"/>
        <w:autoSpaceDN w:val="0"/>
        <w:adjustRightInd w:val="0"/>
        <w:spacing w:line="240" w:lineRule="auto"/>
        <w:jc w:val="right"/>
        <w:rPr>
          <w:rFonts w:asciiTheme="minorHAnsi" w:hAnsiTheme="minorHAnsi" w:cstheme="minorHAnsi"/>
          <w:b/>
          <w:bCs w:val="0"/>
          <w:sz w:val="20"/>
        </w:rPr>
      </w:pPr>
    </w:p>
    <w:sectPr w:rsidR="005E7B80" w:rsidRPr="00557132" w:rsidSect="001D1B28">
      <w:headerReference w:type="even" r:id="rId8"/>
      <w:headerReference w:type="default" r:id="rId9"/>
      <w:footerReference w:type="default" r:id="rId10"/>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30A" w:rsidRDefault="0043730A" w:rsidP="00824762">
      <w:pPr>
        <w:spacing w:line="240" w:lineRule="auto"/>
      </w:pPr>
      <w:r>
        <w:separator/>
      </w:r>
    </w:p>
  </w:endnote>
  <w:endnote w:type="continuationSeparator" w:id="0">
    <w:p w:rsidR="0043730A" w:rsidRDefault="0043730A"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843E32" w:rsidRPr="00A13041" w:rsidTr="00843E32">
      <w:tc>
        <w:tcPr>
          <w:tcW w:w="9923" w:type="dxa"/>
        </w:tcPr>
        <w:p w:rsidR="00843E32" w:rsidRPr="00A13041" w:rsidRDefault="00843E32" w:rsidP="00A13041">
          <w:pPr>
            <w:pStyle w:val="Stopka"/>
            <w:spacing w:line="240" w:lineRule="auto"/>
            <w:jc w:val="right"/>
            <w:rPr>
              <w:b/>
              <w:i/>
              <w:sz w:val="10"/>
            </w:rPr>
          </w:pPr>
        </w:p>
      </w:tc>
      <w:tc>
        <w:tcPr>
          <w:tcW w:w="4961" w:type="dxa"/>
          <w:tcBorders>
            <w:left w:val="nil"/>
          </w:tcBorders>
        </w:tcPr>
        <w:p w:rsidR="00843E32" w:rsidRPr="00A13041" w:rsidRDefault="00843E32" w:rsidP="001A23DA">
          <w:pPr>
            <w:pStyle w:val="Stopka"/>
            <w:spacing w:line="240" w:lineRule="auto"/>
            <w:rPr>
              <w:noProof/>
              <w:sz w:val="10"/>
            </w:rPr>
          </w:pPr>
        </w:p>
      </w:tc>
    </w:tr>
    <w:tr w:rsidR="00843E32" w:rsidTr="00843E32">
      <w:trPr>
        <w:gridAfter w:val="1"/>
        <w:wAfter w:w="4961" w:type="dxa"/>
      </w:trPr>
      <w:tc>
        <w:tcPr>
          <w:tcW w:w="9923" w:type="dxa"/>
        </w:tcPr>
        <w:p w:rsidR="00843E32" w:rsidRDefault="00843E32" w:rsidP="00046DD8">
          <w:pPr>
            <w:pStyle w:val="Stopka"/>
            <w:spacing w:line="240" w:lineRule="auto"/>
            <w:ind w:left="601"/>
          </w:pPr>
          <w:r>
            <w:t xml:space="preserve">  </w:t>
          </w:r>
          <w:r w:rsidR="009E03A6">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143235" w:rsidRPr="001A23DA" w:rsidRDefault="0043730A">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30A" w:rsidRDefault="0043730A" w:rsidP="00824762">
      <w:pPr>
        <w:spacing w:line="240" w:lineRule="auto"/>
      </w:pPr>
      <w:r>
        <w:separator/>
      </w:r>
    </w:p>
  </w:footnote>
  <w:footnote w:type="continuationSeparator" w:id="0">
    <w:p w:rsidR="0043730A" w:rsidRDefault="0043730A"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DA" w:rsidRDefault="00912C43">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7A" w:rsidRDefault="00AF137A"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AF137A" w:rsidRPr="00AF137A" w:rsidRDefault="00AF137A"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sidR="000607CE">
      <w:rPr>
        <w:rFonts w:ascii="Calibri" w:hAnsi="Calibri" w:cs="Calibri"/>
        <w:sz w:val="16"/>
        <w:szCs w:val="16"/>
      </w:rPr>
      <w:t xml:space="preserve">na lata </w:t>
    </w:r>
    <w:r w:rsidRPr="00AF137A">
      <w:rPr>
        <w:rFonts w:ascii="Calibri" w:hAnsi="Calibri" w:cs="Calibri"/>
        <w:sz w:val="16"/>
        <w:szCs w:val="16"/>
      </w:rPr>
      <w:t>2014-2020 współfinansowany ze środków Eur</w:t>
    </w:r>
    <w:r w:rsidR="001A035A">
      <w:rPr>
        <w:rFonts w:ascii="Calibri" w:hAnsi="Calibri" w:cs="Calibri"/>
        <w:sz w:val="16"/>
        <w:szCs w:val="16"/>
      </w:rPr>
      <w:t>opejskiego Funduszu Społecznego</w:t>
    </w:r>
    <w:r w:rsidR="003A4EEB">
      <w:rPr>
        <w:rFonts w:ascii="Calibri" w:hAnsi="Calibri" w:cs="Calibri"/>
        <w:sz w:val="16"/>
        <w:szCs w:val="16"/>
      </w:rPr>
      <w:t>.</w:t>
    </w:r>
    <w:r w:rsidRPr="00AF137A">
      <w:rPr>
        <w:rFonts w:ascii="Calibri" w:hAnsi="Calibri" w:cs="Calibri"/>
        <w:sz w:val="16"/>
        <w:szCs w:val="16"/>
      </w:rPr>
      <w:t xml:space="preserve"> </w:t>
    </w:r>
    <w:r w:rsidR="00833B52">
      <w:rPr>
        <w:rFonts w:ascii="Calibri" w:hAnsi="Calibri" w:cs="Calibri"/>
        <w:sz w:val="16"/>
        <w:szCs w:val="16"/>
      </w:rPr>
      <w:t xml:space="preserve"> </w:t>
    </w:r>
    <w:r w:rsidRPr="00AF137A">
      <w:rPr>
        <w:rFonts w:ascii="Calibri" w:hAnsi="Calibri" w:cs="Calibri"/>
        <w:sz w:val="16"/>
        <w:szCs w:val="16"/>
      </w:rPr>
      <w:t xml:space="preserve">Oś </w:t>
    </w:r>
    <w:r w:rsidR="000607CE">
      <w:rPr>
        <w:rFonts w:ascii="Calibri" w:hAnsi="Calibri" w:cs="Calibri"/>
        <w:sz w:val="16"/>
        <w:szCs w:val="16"/>
      </w:rPr>
      <w:t>priorytetowa 9</w:t>
    </w:r>
    <w:r w:rsidRPr="00AF137A">
      <w:rPr>
        <w:rFonts w:ascii="Calibri" w:hAnsi="Calibri" w:cs="Calibri"/>
        <w:sz w:val="16"/>
        <w:szCs w:val="16"/>
      </w:rPr>
      <w:t xml:space="preserve"> </w:t>
    </w:r>
    <w:r w:rsidR="000607CE">
      <w:rPr>
        <w:rFonts w:ascii="Calibri" w:hAnsi="Calibri" w:cs="Calibri"/>
        <w:sz w:val="16"/>
        <w:szCs w:val="16"/>
      </w:rPr>
      <w:t>Włączenie społeczne, Działanie 9.</w:t>
    </w:r>
    <w:r w:rsidR="00833B52">
      <w:rPr>
        <w:rFonts w:ascii="Calibri" w:hAnsi="Calibri" w:cs="Calibri"/>
        <w:sz w:val="16"/>
        <w:szCs w:val="16"/>
      </w:rPr>
      <w:t>2</w:t>
    </w:r>
    <w:r w:rsidRPr="00AF137A">
      <w:rPr>
        <w:rFonts w:ascii="Calibri" w:hAnsi="Calibri" w:cs="Calibri"/>
        <w:sz w:val="16"/>
        <w:szCs w:val="16"/>
      </w:rPr>
      <w:t xml:space="preserve"> </w:t>
    </w:r>
    <w:r w:rsidR="00833B52">
      <w:rPr>
        <w:rFonts w:ascii="Calibri" w:hAnsi="Calibri" w:cs="Calibri"/>
        <w:sz w:val="16"/>
        <w:szCs w:val="16"/>
      </w:rPr>
      <w:t>Dostęp do wysokiej jakości usług społecznych</w:t>
    </w:r>
    <w:r w:rsidR="003A4EEB">
      <w:rPr>
        <w:rFonts w:ascii="Calibri" w:hAnsi="Calibri" w:cs="Calibri"/>
        <w:sz w:val="16"/>
        <w:szCs w:val="16"/>
      </w:rPr>
      <w:t>, Poddziałanie 9.</w:t>
    </w:r>
    <w:r w:rsidR="00833B52">
      <w:rPr>
        <w:rFonts w:ascii="Calibri" w:hAnsi="Calibri" w:cs="Calibri"/>
        <w:sz w:val="16"/>
        <w:szCs w:val="16"/>
      </w:rPr>
      <w:t>2</w:t>
    </w:r>
    <w:r w:rsidR="003A4EEB">
      <w:rPr>
        <w:rFonts w:ascii="Calibri" w:hAnsi="Calibri" w:cs="Calibri"/>
        <w:sz w:val="16"/>
        <w:szCs w:val="16"/>
      </w:rPr>
      <w:t>.1</w:t>
    </w:r>
    <w:r w:rsidR="000607CE" w:rsidRPr="00AF137A">
      <w:rPr>
        <w:rFonts w:ascii="Calibri" w:hAnsi="Calibri" w:cs="Calibri"/>
        <w:sz w:val="16"/>
        <w:szCs w:val="16"/>
      </w:rPr>
      <w:t xml:space="preserve"> </w:t>
    </w:r>
    <w:r w:rsidR="00833B52">
      <w:rPr>
        <w:rFonts w:ascii="Calibri" w:hAnsi="Calibri" w:cs="Calibri"/>
        <w:sz w:val="16"/>
        <w:szCs w:val="16"/>
      </w:rPr>
      <w:t xml:space="preserve">Dostęp do wysokiej jakości usług społecznych </w:t>
    </w:r>
    <w:r w:rsidR="003A4EEB">
      <w:rPr>
        <w:rFonts w:ascii="Calibri" w:hAnsi="Calibri" w:cs="Calibri"/>
        <w:sz w:val="16"/>
        <w:szCs w:val="16"/>
      </w:rPr>
      <w:t>– konkursy horyzontalne</w:t>
    </w:r>
  </w:p>
  <w:p w:rsidR="00143235" w:rsidRPr="00143235" w:rsidRDefault="0043730A" w:rsidP="00143235">
    <w:pPr>
      <w:tabs>
        <w:tab w:val="center" w:pos="4536"/>
        <w:tab w:val="right" w:pos="9072"/>
      </w:tabs>
      <w:spacing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C81CE9"/>
    <w:multiLevelType w:val="hybridMultilevel"/>
    <w:tmpl w:val="8D5C9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2A404E"/>
    <w:multiLevelType w:val="hybridMultilevel"/>
    <w:tmpl w:val="7BA4BD44"/>
    <w:lvl w:ilvl="0" w:tplc="04150003">
      <w:start w:val="1"/>
      <w:numFmt w:val="bullet"/>
      <w:lvlText w:val="o"/>
      <w:lvlJc w:val="left"/>
      <w:pPr>
        <w:ind w:left="2136" w:hanging="360"/>
      </w:pPr>
      <w:rPr>
        <w:rFonts w:ascii="Courier New" w:hAnsi="Courier New" w:cs="Courier New"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0"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526CB4"/>
    <w:multiLevelType w:val="hybridMultilevel"/>
    <w:tmpl w:val="6DB2B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F5B9C"/>
    <w:multiLevelType w:val="hybridMultilevel"/>
    <w:tmpl w:val="822AEE9A"/>
    <w:lvl w:ilvl="0" w:tplc="04150001">
      <w:start w:val="1"/>
      <w:numFmt w:val="bullet"/>
      <w:lvlText w:val=""/>
      <w:lvlJc w:val="left"/>
      <w:pPr>
        <w:ind w:left="1103" w:hanging="360"/>
      </w:pPr>
      <w:rPr>
        <w:rFonts w:ascii="Symbol" w:hAnsi="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hint="default"/>
      </w:rPr>
    </w:lvl>
    <w:lvl w:ilvl="3" w:tplc="04150001">
      <w:start w:val="1"/>
      <w:numFmt w:val="bullet"/>
      <w:lvlText w:val=""/>
      <w:lvlJc w:val="left"/>
      <w:pPr>
        <w:ind w:left="3263" w:hanging="360"/>
      </w:pPr>
      <w:rPr>
        <w:rFonts w:ascii="Symbol" w:hAnsi="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hint="default"/>
      </w:rPr>
    </w:lvl>
    <w:lvl w:ilvl="6" w:tplc="04150001">
      <w:start w:val="1"/>
      <w:numFmt w:val="bullet"/>
      <w:lvlText w:val=""/>
      <w:lvlJc w:val="left"/>
      <w:pPr>
        <w:ind w:left="5423" w:hanging="360"/>
      </w:pPr>
      <w:rPr>
        <w:rFonts w:ascii="Symbol" w:hAnsi="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hint="default"/>
      </w:rPr>
    </w:lvl>
  </w:abstractNum>
  <w:abstractNum w:abstractNumId="31"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36"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A206ABA"/>
    <w:multiLevelType w:val="hybridMultilevel"/>
    <w:tmpl w:val="6BE80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18"/>
  </w:num>
  <w:num w:numId="6">
    <w:abstractNumId w:val="31"/>
  </w:num>
  <w:num w:numId="7">
    <w:abstractNumId w:val="33"/>
  </w:num>
  <w:num w:numId="8">
    <w:abstractNumId w:val="16"/>
  </w:num>
  <w:num w:numId="9">
    <w:abstractNumId w:val="32"/>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19"/>
  </w:num>
  <w:num w:numId="36">
    <w:abstractNumId w:val="25"/>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3D0B"/>
    <w:rsid w:val="000069FB"/>
    <w:rsid w:val="00045419"/>
    <w:rsid w:val="00046DD8"/>
    <w:rsid w:val="000607CE"/>
    <w:rsid w:val="00076200"/>
    <w:rsid w:val="000770CD"/>
    <w:rsid w:val="000A7E72"/>
    <w:rsid w:val="000D6DF1"/>
    <w:rsid w:val="000E1074"/>
    <w:rsid w:val="000E4656"/>
    <w:rsid w:val="000F0B98"/>
    <w:rsid w:val="00112BA0"/>
    <w:rsid w:val="00114265"/>
    <w:rsid w:val="00115A1B"/>
    <w:rsid w:val="0011698A"/>
    <w:rsid w:val="00125113"/>
    <w:rsid w:val="00134814"/>
    <w:rsid w:val="00153669"/>
    <w:rsid w:val="0016187B"/>
    <w:rsid w:val="001744D0"/>
    <w:rsid w:val="00197CD7"/>
    <w:rsid w:val="001A035A"/>
    <w:rsid w:val="001B4A90"/>
    <w:rsid w:val="001B5A9C"/>
    <w:rsid w:val="001E1F23"/>
    <w:rsid w:val="001F519E"/>
    <w:rsid w:val="00200066"/>
    <w:rsid w:val="002036D4"/>
    <w:rsid w:val="00217EFD"/>
    <w:rsid w:val="00242F21"/>
    <w:rsid w:val="00274158"/>
    <w:rsid w:val="0028566B"/>
    <w:rsid w:val="00292E4F"/>
    <w:rsid w:val="00293F42"/>
    <w:rsid w:val="002970CA"/>
    <w:rsid w:val="002B682A"/>
    <w:rsid w:val="002C719D"/>
    <w:rsid w:val="003077F4"/>
    <w:rsid w:val="00316B80"/>
    <w:rsid w:val="00335889"/>
    <w:rsid w:val="003372AB"/>
    <w:rsid w:val="00340416"/>
    <w:rsid w:val="00343377"/>
    <w:rsid w:val="003476B7"/>
    <w:rsid w:val="00380DA2"/>
    <w:rsid w:val="003A4EEB"/>
    <w:rsid w:val="003B1330"/>
    <w:rsid w:val="003B418B"/>
    <w:rsid w:val="003C15EA"/>
    <w:rsid w:val="004266D9"/>
    <w:rsid w:val="0043730A"/>
    <w:rsid w:val="0045743B"/>
    <w:rsid w:val="00471B5F"/>
    <w:rsid w:val="00473D5B"/>
    <w:rsid w:val="00474D07"/>
    <w:rsid w:val="0047545C"/>
    <w:rsid w:val="00480DF6"/>
    <w:rsid w:val="00484593"/>
    <w:rsid w:val="0048748B"/>
    <w:rsid w:val="00495068"/>
    <w:rsid w:val="004C6B06"/>
    <w:rsid w:val="004E5BEE"/>
    <w:rsid w:val="005112A5"/>
    <w:rsid w:val="00523780"/>
    <w:rsid w:val="00525DC7"/>
    <w:rsid w:val="0053736D"/>
    <w:rsid w:val="00544D60"/>
    <w:rsid w:val="0054660F"/>
    <w:rsid w:val="00557132"/>
    <w:rsid w:val="00560069"/>
    <w:rsid w:val="00562D8F"/>
    <w:rsid w:val="005730E9"/>
    <w:rsid w:val="00587F09"/>
    <w:rsid w:val="005A1C2A"/>
    <w:rsid w:val="005A420A"/>
    <w:rsid w:val="005B1426"/>
    <w:rsid w:val="005B578C"/>
    <w:rsid w:val="005B7AFC"/>
    <w:rsid w:val="005C51D1"/>
    <w:rsid w:val="005E0452"/>
    <w:rsid w:val="005E56C9"/>
    <w:rsid w:val="005E7B80"/>
    <w:rsid w:val="005F7DFC"/>
    <w:rsid w:val="00622EDC"/>
    <w:rsid w:val="00635575"/>
    <w:rsid w:val="00637AAF"/>
    <w:rsid w:val="00642211"/>
    <w:rsid w:val="006424EB"/>
    <w:rsid w:val="0065116C"/>
    <w:rsid w:val="00685A93"/>
    <w:rsid w:val="00691B33"/>
    <w:rsid w:val="006A17B8"/>
    <w:rsid w:val="006A1E9F"/>
    <w:rsid w:val="006A214B"/>
    <w:rsid w:val="006B1A7E"/>
    <w:rsid w:val="006B2139"/>
    <w:rsid w:val="006C1ED6"/>
    <w:rsid w:val="006C7B07"/>
    <w:rsid w:val="006D465C"/>
    <w:rsid w:val="00702FC1"/>
    <w:rsid w:val="00750C40"/>
    <w:rsid w:val="00757BF6"/>
    <w:rsid w:val="00782E6E"/>
    <w:rsid w:val="007D20D0"/>
    <w:rsid w:val="00801BD1"/>
    <w:rsid w:val="00824762"/>
    <w:rsid w:val="00830DC8"/>
    <w:rsid w:val="00832763"/>
    <w:rsid w:val="00833B52"/>
    <w:rsid w:val="00843E32"/>
    <w:rsid w:val="00857CD9"/>
    <w:rsid w:val="00883063"/>
    <w:rsid w:val="00895873"/>
    <w:rsid w:val="008B1FB9"/>
    <w:rsid w:val="008C46CA"/>
    <w:rsid w:val="008C725B"/>
    <w:rsid w:val="008F0B4B"/>
    <w:rsid w:val="008F74C2"/>
    <w:rsid w:val="00901249"/>
    <w:rsid w:val="00912C43"/>
    <w:rsid w:val="00914E8F"/>
    <w:rsid w:val="00935C6D"/>
    <w:rsid w:val="00945A05"/>
    <w:rsid w:val="00971D6F"/>
    <w:rsid w:val="009955EC"/>
    <w:rsid w:val="009C61D9"/>
    <w:rsid w:val="009E03A6"/>
    <w:rsid w:val="009F7B41"/>
    <w:rsid w:val="00A00EF0"/>
    <w:rsid w:val="00A23CB4"/>
    <w:rsid w:val="00A51946"/>
    <w:rsid w:val="00A54C7E"/>
    <w:rsid w:val="00A6181F"/>
    <w:rsid w:val="00A668D5"/>
    <w:rsid w:val="00A67FC9"/>
    <w:rsid w:val="00A714B5"/>
    <w:rsid w:val="00A778FC"/>
    <w:rsid w:val="00A85746"/>
    <w:rsid w:val="00AB165C"/>
    <w:rsid w:val="00AC1338"/>
    <w:rsid w:val="00AC142E"/>
    <w:rsid w:val="00AE4382"/>
    <w:rsid w:val="00AF137A"/>
    <w:rsid w:val="00B037F6"/>
    <w:rsid w:val="00B038AD"/>
    <w:rsid w:val="00B131CA"/>
    <w:rsid w:val="00B14244"/>
    <w:rsid w:val="00B26DB1"/>
    <w:rsid w:val="00B40A4D"/>
    <w:rsid w:val="00B4310F"/>
    <w:rsid w:val="00B57369"/>
    <w:rsid w:val="00B6394D"/>
    <w:rsid w:val="00BB3738"/>
    <w:rsid w:val="00BB5F9C"/>
    <w:rsid w:val="00C134FD"/>
    <w:rsid w:val="00C23BA3"/>
    <w:rsid w:val="00C33CD9"/>
    <w:rsid w:val="00C433C4"/>
    <w:rsid w:val="00C7722C"/>
    <w:rsid w:val="00C81595"/>
    <w:rsid w:val="00C8495D"/>
    <w:rsid w:val="00C9442B"/>
    <w:rsid w:val="00CE1CE3"/>
    <w:rsid w:val="00D30EE2"/>
    <w:rsid w:val="00D553AB"/>
    <w:rsid w:val="00D56E2E"/>
    <w:rsid w:val="00D60EC4"/>
    <w:rsid w:val="00D74BCB"/>
    <w:rsid w:val="00D945BD"/>
    <w:rsid w:val="00D95B34"/>
    <w:rsid w:val="00DA0C3F"/>
    <w:rsid w:val="00DD095F"/>
    <w:rsid w:val="00DF3676"/>
    <w:rsid w:val="00DF7D3F"/>
    <w:rsid w:val="00E2380C"/>
    <w:rsid w:val="00E44143"/>
    <w:rsid w:val="00E53F7D"/>
    <w:rsid w:val="00E56466"/>
    <w:rsid w:val="00E90B73"/>
    <w:rsid w:val="00EA1B1E"/>
    <w:rsid w:val="00ED0FAB"/>
    <w:rsid w:val="00ED19B2"/>
    <w:rsid w:val="00EE5C56"/>
    <w:rsid w:val="00EF085B"/>
    <w:rsid w:val="00EF3385"/>
    <w:rsid w:val="00F0361B"/>
    <w:rsid w:val="00F13324"/>
    <w:rsid w:val="00F42908"/>
    <w:rsid w:val="00F57D55"/>
    <w:rsid w:val="00F76DFC"/>
    <w:rsid w:val="00F82216"/>
    <w:rsid w:val="00F84D83"/>
    <w:rsid w:val="00FA4986"/>
    <w:rsid w:val="00FB0D3F"/>
    <w:rsid w:val="00FC4174"/>
    <w:rsid w:val="00FD27CC"/>
    <w:rsid w:val="00FD5DA4"/>
    <w:rsid w:val="00FE19C2"/>
    <w:rsid w:val="00FF1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02FC1"/>
    <w:rPr>
      <w:color w:val="605E5C"/>
      <w:shd w:val="clear" w:color="auto" w:fill="E1DFDD"/>
    </w:rPr>
  </w:style>
  <w:style w:type="paragraph" w:styleId="Tekstprzypisudolnego">
    <w:name w:val="footnote text"/>
    <w:basedOn w:val="Normalny"/>
    <w:link w:val="TekstprzypisudolnegoZnak"/>
    <w:rsid w:val="002C719D"/>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2C719D"/>
    <w:rPr>
      <w:rFonts w:ascii="Times New Roman" w:eastAsia="Times New Roman" w:hAnsi="Times New Roman" w:cs="Times New Roman"/>
      <w:sz w:val="20"/>
      <w:szCs w:val="20"/>
      <w:lang w:eastAsia="pl-PL"/>
    </w:rPr>
  </w:style>
  <w:style w:type="character" w:styleId="Odwoanieprzypisudolnego">
    <w:name w:val="footnote reference"/>
    <w:rsid w:val="002C7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1024">
      <w:bodyDiv w:val="1"/>
      <w:marLeft w:val="0"/>
      <w:marRight w:val="0"/>
      <w:marTop w:val="0"/>
      <w:marBottom w:val="0"/>
      <w:divBdr>
        <w:top w:val="none" w:sz="0" w:space="0" w:color="auto"/>
        <w:left w:val="none" w:sz="0" w:space="0" w:color="auto"/>
        <w:bottom w:val="none" w:sz="0" w:space="0" w:color="auto"/>
        <w:right w:val="none" w:sz="0" w:space="0" w:color="auto"/>
      </w:divBdr>
    </w:div>
    <w:div w:id="465582902">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1890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4BA77-9DE1-4646-A64B-B43AA08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3911</Words>
  <Characters>23471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Twoja nazwa użytkownika</dc:creator>
  <cp:lastModifiedBy>Łukasz Zawojak</cp:lastModifiedBy>
  <cp:revision>2</cp:revision>
  <cp:lastPrinted>2020-12-01T09:28:00Z</cp:lastPrinted>
  <dcterms:created xsi:type="dcterms:W3CDTF">2021-04-06T05:11:00Z</dcterms:created>
  <dcterms:modified xsi:type="dcterms:W3CDTF">2021-04-06T05:11:00Z</dcterms:modified>
</cp:coreProperties>
</file>